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0b35" w14:textId="ca20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Безлесное Власовского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Власовского сельского округа Аккайынского района Северо-Казахстанской области от 20 апреля 2021 года № 7. Зарегистрировано Департаментом юстиции Северо-Казахстанской области 21 апреля 2021 года за № 7310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населения селаБезлесное Власовского сельского округа, на основании заключения областной ономастической комиссии при акимате Северо-Казахстанской области от 29 декабря 2020 года, аким Власовского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селе Безлесное Власовского сельского округа Аккайынского района Северо-Казахстанской области улицу Ленина переименовать на улицу Виталия Лизуна.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Власовского сельского округа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Витковская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