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f1ee" w14:textId="873f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6-49-9 "Об утверждении бюджета Арыкбалыкского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7-3-12. Зарегистрировано Департаментом юстиции Северо-Казахстанской области 6 апреля 2021 года № 7257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2021-2023 годы" от 31 декабря 2020 года № 6-49-9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6915)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Арыкбалыкского сельского округа Айыртауского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93 269,0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7 378,0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85 891,0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95 197,3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1 928,3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1 928,3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6-49-9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95 197,3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6-49-9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7"/>
        <w:gridCol w:w="1906"/>
        <w:gridCol w:w="3"/>
        <w:gridCol w:w="1047"/>
        <w:gridCol w:w="856"/>
        <w:gridCol w:w="3630"/>
        <w:gridCol w:w="41"/>
        <w:gridCol w:w="34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