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64b1" w14:textId="4bf6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31 декабря 2020 года № 6-49-14 "Об утверждении бюджета Казанского сельского округа Айыртауского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31 марта 2021 года 7-3-17. Зарегистрировано Департаментом юстиции Северо-Казахстанской области 6 апреля 2021 года № 7262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Казанского сельского округа Айыртауского района на 2021-2023 годы" от 31 декабря 2020 года № 6-49-14 (опубликовано 14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6910)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Казанского сельского округа Айыртауского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27 861,0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2 941,0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24 920,0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28 396,1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-535,1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  <w:r>
        <w:rPr>
          <w:rFonts w:ascii="Times New Roman"/>
          <w:b w:val="false"/>
          <w:i w:val="false"/>
          <w:color w:val="000000"/>
          <w:sz w:val="28"/>
        </w:rPr>
        <w:t>535,1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535,1 тысяч тенге.";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6-49-14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Казанского сельского округа Айыртауского района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27"/>
        <w:gridCol w:w="941"/>
        <w:gridCol w:w="848"/>
        <w:gridCol w:w="605"/>
        <w:gridCol w:w="10"/>
        <w:gridCol w:w="5666"/>
        <w:gridCol w:w="17"/>
        <w:gridCol w:w="264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6-49-14</w:t>
            </w:r>
          </w:p>
        </w:tc>
      </w:tr>
    </w:tbl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8"/>
        <w:gridCol w:w="2123"/>
        <w:gridCol w:w="4"/>
        <w:gridCol w:w="1166"/>
        <w:gridCol w:w="953"/>
        <w:gridCol w:w="3492"/>
        <w:gridCol w:w="37"/>
        <w:gridCol w:w="29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