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f6b8" w14:textId="b82f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Ленина в улицу Абай в селе Кирилловка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Украинского сельского округа Айыртауского района Северо-Казахстанской области от 22 апреля 2021 года № 12. Зарегистрировано Департаментом юстиции Северо-Казахстанской области 26 апреля 2021 года № 7332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с учетом мнения населения села Кирилловка, на основании заключения Северо-Казахстанской областной ономастической комиссии от 29 декабря 2020 года, аким Украинского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Ленина в улицу Абай в селе Кирилловка Украинского сельского округа Айыртауского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Украинского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