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4f57" w14:textId="1134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Майского сельского округа Акжарского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6 января 2021 года № 66-14. Зарегистрировано Департаментом юстиции Северо-Казахстанской области 13 января 2021 года № 6983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Майского сельского округа Акжарского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2021 год в следующих объемах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29 885,1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545,7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116,4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29 223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29 943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2021 год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селького округа на 2021 год предусмотрен объем субвенции, передаваемой из районного бюджета в бюджет округа 19 897 тысяч тенге.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Акжарского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66-14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Акжарского района на 2021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расходов бюджета Майского сельского округа на 2021 год за счет свободных остатков бюджетных средств, сложившихся на 1 января 2021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075"/>
        <w:gridCol w:w="2076"/>
        <w:gridCol w:w="4270"/>
        <w:gridCol w:w="2351"/>
      </w:tblGrid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января 2021 года № 66-14</w:t>
            </w:r>
          </w:p>
        </w:tc>
      </w:tr>
    </w:tbl>
    <w:bookmarkStart w:name="z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Акжарского района на 2022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в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января 2021 года № 66-14</w:t>
            </w:r>
          </w:p>
        </w:tc>
      </w:tr>
    </w:tbl>
    <w:bookmarkStart w:name="z7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Акжарского района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