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cdadb" w14:textId="e1cda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Новосельского сельского округа Акжарского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6 января 2021 года № 66-17. Зарегистрировано Департаментом юстиции Северо-Казахстанской области 13 января 2021 года № 6986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Акжарский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Новосельского сельского округа Акжарского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22 898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1 155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21 735тысяч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24 546,8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-1648,8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1 648,8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1 648,8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Акжарского районного маслихата Северо-Казахстанской области от 10.08.2021 </w:t>
      </w:r>
      <w:r>
        <w:rPr>
          <w:rFonts w:ascii="Times New Roman"/>
          <w:b w:val="false"/>
          <w:i w:val="false"/>
          <w:color w:val="000000"/>
          <w:sz w:val="28"/>
        </w:rPr>
        <w:t>№ 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22.11.2021 </w:t>
      </w:r>
      <w:r>
        <w:rPr>
          <w:rFonts w:ascii="Times New Roman"/>
          <w:b w:val="false"/>
          <w:i w:val="false"/>
          <w:color w:val="000000"/>
          <w:sz w:val="28"/>
        </w:rPr>
        <w:t>№ 11-10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2021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сельского округа;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на 2021 год формируются за счет следующих неналоговых поступлений: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Поступлениями трансфертов в бюджет сельского округа являются трансферты из районного бюджета.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сельского округа на 2021 год предусмотрен объем субвенции, передаваемой из районного бюджета в бюджет округа в сумме 18 690 тысяч тенге.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44"/>
    <w:p>
      <w:pPr>
        <w:spacing w:after="0"/>
        <w:ind w:left="0"/>
        <w:jc w:val="both"/>
      </w:pPr>
      <w:bookmarkStart w:name="z50" w:id="45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Председатель сессии Акжарского районного маслихата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Северо-Казахстанской области</w:t>
      </w:r>
      <w:r>
        <w:rPr>
          <w:rFonts w:ascii="Times New Roman"/>
          <w:b/>
          <w:i w:val="false"/>
          <w:color w:val="000000"/>
          <w:sz w:val="28"/>
        </w:rPr>
        <w:t>      Б. Закенов</w:t>
      </w:r>
    </w:p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Секретарь Акжарского районного маслихата</w:t>
      </w:r>
      <w:r>
        <w:rPr>
          <w:rFonts w:ascii="Times New Roman"/>
          <w:b/>
          <w:i w:val="false"/>
          <w:color w:val="000000"/>
          <w:sz w:val="28"/>
        </w:rPr>
        <w:t>      А. Хоршат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66-17</w:t>
            </w:r>
          </w:p>
        </w:tc>
      </w:tr>
    </w:tbl>
    <w:bookmarkStart w:name="z5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Новосельского сельского округа Акжарского района на 2021 год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Акжарского районного маслихата Северо-Казахстанской области от 10.08.2021 </w:t>
      </w:r>
      <w:r>
        <w:rPr>
          <w:rFonts w:ascii="Times New Roman"/>
          <w:b w:val="false"/>
          <w:i w:val="false"/>
          <w:color w:val="ff0000"/>
          <w:sz w:val="28"/>
        </w:rPr>
        <w:t>№ 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22.11.2021 </w:t>
      </w:r>
      <w:r>
        <w:rPr>
          <w:rFonts w:ascii="Times New Roman"/>
          <w:b w:val="false"/>
          <w:i w:val="false"/>
          <w:color w:val="ff0000"/>
          <w:sz w:val="28"/>
        </w:rPr>
        <w:t>№ 11-10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"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находящихся в коммунальной собственности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24 546,8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15 627,4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15 627,4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15 527,4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-1648,8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1 648,8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1 648,8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января 2021 года № 66-17</w:t>
            </w:r>
          </w:p>
        </w:tc>
      </w:tr>
    </w:tbl>
    <w:bookmarkStart w:name="z6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Новосельского сельского округа Акжарского района на 2022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66-17</w:t>
            </w:r>
          </w:p>
        </w:tc>
      </w:tr>
    </w:tbl>
    <w:bookmarkStart w:name="z7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Новосельского сельского округа Акжарского района на 2023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