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e815" w14:textId="90ae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Алкатерекского сельского округа Акжарского района Северо-Казахстанской области от 21 июня 2021 года № 4.19.1-11/104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Алкатерекского сельского округа Акжарского района Северо-Казахстанской области от 10 сентября 2021 года № 4.19.1-11/106. Зарегистрировано в Министерстве юстиции Республики Казахстан 16 сентября 2021 года № 24377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и на основании представления главного государственного ветеринарно - санитарного инспектора Акжарского района от 24 мая 2021 года № 07-29/64,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"Акерке" села Алкатерек Алкатерекского сельского округа Акжарского района Северо-Казахстанской области, в связи с проведением комплекса ветеринарных мероприятий по ликвидации болезни бешенства.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Алкатерекского сельского округа Акжарского района Северо-Казахстанской области "Об установлении ограничительных мероприятий" от 21 июня 2021 года № 4.19.1-11/104 (зарегистрировано в Реестре государственной регистрации нормативных правовых актов за № 23231).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Алкатерекского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