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8ff2" w14:textId="f988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Новоишимского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января 2021 года № 72-4. Зарегистрировано Департаментом юстиции Северо-Казахстанской области 11 января 2021 года № 6923.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Новоишимского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397 359,4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66 851,7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330 507,7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404 572,4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- 7 213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18.03.2021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28.04.2021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22.07.2021 </w:t>
      </w:r>
      <w:r>
        <w:rPr>
          <w:rFonts w:ascii="Times New Roman"/>
          <w:b w:val="false"/>
          <w:i w:val="false"/>
          <w:color w:val="00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объем бюджетного изъятия в районный бюджет в сумме 15 000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72-4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Новоишимского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18.03.2021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22.07.2021 </w:t>
      </w:r>
      <w:r>
        <w:rPr>
          <w:rFonts w:ascii="Times New Roman"/>
          <w:b w:val="false"/>
          <w:i w:val="false"/>
          <w:color w:val="ff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228"/>
        <w:gridCol w:w="2783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397 359,4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66 851,7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50 201,7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46 011,7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330 507,7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330 507,7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330 507,7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404 572,4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295 742,7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295 742,7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35 984,6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232 596,6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Новоишимского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7726"/>
        <w:gridCol w:w="1726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Новоишимского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7726"/>
        <w:gridCol w:w="1726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