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0ecb" w14:textId="5770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Шукыркольского сельского округа района имени Габита Мусрепова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6 января 2021 года № 72-7. Зарегистрировано Департаментом юстиции Северо-Казахстанской области 11 января 2021 года № 6926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Шукыркольского сельского округа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68 650,8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67 530,8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68 854,9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- 204,1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204,1 тысяча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204,1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29.04.2021 </w:t>
      </w:r>
      <w:r>
        <w:rPr>
          <w:rFonts w:ascii="Times New Roman"/>
          <w:b w:val="false"/>
          <w:i w:val="false"/>
          <w:color w:val="000000"/>
          <w:sz w:val="28"/>
        </w:rPr>
        <w:t>№ 4-15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06.12.2021 </w:t>
      </w:r>
      <w:r>
        <w:rPr>
          <w:rFonts w:ascii="Times New Roman"/>
          <w:b w:val="false"/>
          <w:i w:val="false"/>
          <w:color w:val="000000"/>
          <w:sz w:val="28"/>
        </w:rPr>
        <w:t>№ 12-11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округа, составляет 13 244 тысячи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 имени 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72-7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Шукыркольского сельского округа района имени Габита Мусрепова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29.04.2021 </w:t>
      </w:r>
      <w:r>
        <w:rPr>
          <w:rFonts w:ascii="Times New Roman"/>
          <w:b w:val="false"/>
          <w:i w:val="false"/>
          <w:color w:val="ff0000"/>
          <w:sz w:val="28"/>
        </w:rPr>
        <w:t>№ 4-15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06.12.2021 </w:t>
      </w:r>
      <w:r>
        <w:rPr>
          <w:rFonts w:ascii="Times New Roman"/>
          <w:b w:val="false"/>
          <w:i w:val="false"/>
          <w:color w:val="ff0000"/>
          <w:sz w:val="28"/>
        </w:rPr>
        <w:t>№ 12-11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68 650,8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67 530,8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67 530,8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67 530,8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68 854,9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25 272,3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24 468,4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23 919,3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23 919,3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23 919,3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Шукыркольского сельского округа района имени Габита Мусрепова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Шукыркольского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