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0336" w14:textId="5a50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января 2021 года № 72-9. Зарегистрировано Департаментом юстиции Северо-Казахстанской области 11 января 2021 года № 6928.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36 236,9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32 006,9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37 324,1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- 1087,2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1087,2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1087,2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 ; от 06.12.2021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11 426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72-9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Андреевского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Андреевского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Андреевского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