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cb158" w14:textId="59cb1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Рузаевского сельского округа района имени Габита Мусрепова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8 января 2021 года № 72-11. Зарегистрировано Департаментом юстиции Северо-Казахстанской области 12 января 2021 года № 6931.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Рузаевского сельского округа района имени Габита Мусрепова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300 002,3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14 500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285 502,3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300 875,7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- 873,4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873,4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873,4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28.04.2021 </w:t>
      </w:r>
      <w:r>
        <w:rPr>
          <w:rFonts w:ascii="Times New Roman"/>
          <w:b w:val="false"/>
          <w:i w:val="false"/>
          <w:color w:val="000000"/>
          <w:sz w:val="28"/>
        </w:rPr>
        <w:t>№ 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22.07.2021 </w:t>
      </w:r>
      <w:r>
        <w:rPr>
          <w:rFonts w:ascii="Times New Roman"/>
          <w:b w:val="false"/>
          <w:i w:val="false"/>
          <w:color w:val="00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06.12.2021 </w:t>
      </w:r>
      <w:r>
        <w:rPr>
          <w:rFonts w:ascii="Times New Roman"/>
          <w:b w:val="false"/>
          <w:i w:val="false"/>
          <w:color w:val="000000"/>
          <w:sz w:val="28"/>
        </w:rPr>
        <w:t>№ 12-13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-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-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сельского округа, составляет 19 273 тысячи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72-11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Рузаевского сельского округа района имени Габита Мусрепова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28.04.2021 </w:t>
      </w:r>
      <w:r>
        <w:rPr>
          <w:rFonts w:ascii="Times New Roman"/>
          <w:b w:val="false"/>
          <w:i w:val="false"/>
          <w:color w:val="ff0000"/>
          <w:sz w:val="28"/>
        </w:rPr>
        <w:t>№ 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22.07.2021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06.12.2021 </w:t>
      </w:r>
      <w:r>
        <w:rPr>
          <w:rFonts w:ascii="Times New Roman"/>
          <w:b w:val="false"/>
          <w:i w:val="false"/>
          <w:color w:val="ff0000"/>
          <w:sz w:val="28"/>
        </w:rPr>
        <w:t>№ 12-13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300 875,7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220 301,2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220 301,2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220 301,2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Рузаевского сельского округа района имени Габита Мусрепова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Рузаевского сельского округа района имени Габита Мусрепова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