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c0a1" w14:textId="6eec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Дружбинского сельского округа района имени Габита Мусрепова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8 января 2021 года № 72-12. Зарегистрировано Департаментом юстиции Северо-Казахстанской области 12 января 2021 года № 6932.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Дружбинского сельского округа района имени Габита Мусрепова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32 988,2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6 147,3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26 840,9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33 420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- 431,8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431,8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431,8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18.03.2021 </w:t>
      </w:r>
      <w:r>
        <w:rPr>
          <w:rFonts w:ascii="Times New Roman"/>
          <w:b w:val="false"/>
          <w:i w:val="false"/>
          <w:color w:val="000000"/>
          <w:sz w:val="28"/>
        </w:rPr>
        <w:t>№ 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29.04.2021 </w:t>
      </w:r>
      <w:r>
        <w:rPr>
          <w:rFonts w:ascii="Times New Roman"/>
          <w:b w:val="false"/>
          <w:i w:val="false"/>
          <w:color w:val="000000"/>
          <w:sz w:val="28"/>
        </w:rPr>
        <w:t>№ 4-14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03.12.2021 </w:t>
      </w:r>
      <w:r>
        <w:rPr>
          <w:rFonts w:ascii="Times New Roman"/>
          <w:b w:val="false"/>
          <w:i w:val="false"/>
          <w:color w:val="000000"/>
          <w:sz w:val="28"/>
        </w:rPr>
        <w:t>№ 12-8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-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-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сельского округа, составляет 3 393 тысячи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72-12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Дружбинского сельского округа района имени Габита Мусрепова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18.03.2021 </w:t>
      </w:r>
      <w:r>
        <w:rPr>
          <w:rFonts w:ascii="Times New Roman"/>
          <w:b w:val="false"/>
          <w:i w:val="false"/>
          <w:color w:val="ff0000"/>
          <w:sz w:val="28"/>
        </w:rPr>
        <w:t>№ 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29.04.2021 </w:t>
      </w:r>
      <w:r>
        <w:rPr>
          <w:rFonts w:ascii="Times New Roman"/>
          <w:b w:val="false"/>
          <w:i w:val="false"/>
          <w:color w:val="ff0000"/>
          <w:sz w:val="28"/>
        </w:rPr>
        <w:t>№ 4-14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03.12.2021 </w:t>
      </w:r>
      <w:r>
        <w:rPr>
          <w:rFonts w:ascii="Times New Roman"/>
          <w:b w:val="false"/>
          <w:i w:val="false"/>
          <w:color w:val="ff0000"/>
          <w:sz w:val="28"/>
        </w:rPr>
        <w:t>№ 12-8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32 988,2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6 147,3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6 147,3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15 920,4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15 920,4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15 920,4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17 499,6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17 499,6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4 468,3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13 031,3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Дружбинского сельского округа района имени Габита Мусрепова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Дружбинского сельского округа района имени Габита Мусрепова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