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ca53" w14:textId="dbfc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Новоишимское Новоишимского сельского округа района имени Габита Мусрепова Северо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Новоишимского сельского округа района имени Габита Мусрепова Северо-Казахстанской области от 2 декабря 2021 года № 241. Зарегистрировано в Министерстве юстиции Республики Казахстан 31 декабря 2021 года № 26292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и заключением Областной ономастической комиссии от 16 апреля 2021 года, с учетом мнения населения села Новоишимское,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Новоишимское Новоишимского сельского округа района имени Габита Мусрепова Северо-Казахстанской области,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Есен Жантасов;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Айқын Нұрқатов.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Новоишимского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