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0a2c0" w14:textId="c40a2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Петровского сельского округа Есильского района Северо-Казахстанской области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8 января 2021 года № 58/397. Зарегистрировано Департаментом юстиции Северо-Казахстанской области 13 января 2021 года № 6998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14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Петровского сельского округа Есильского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179 413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3 209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176 204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180 336,2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- 923,2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923,2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923,2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Есильского района Северо-Казахстанской области от 21.04.2021 </w:t>
      </w:r>
      <w:r>
        <w:rPr>
          <w:rFonts w:ascii="Times New Roman"/>
          <w:b w:val="false"/>
          <w:i w:val="false"/>
          <w:color w:val="000000"/>
          <w:sz w:val="28"/>
        </w:rPr>
        <w:t>№ 6/52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03.12.2021 </w:t>
      </w:r>
      <w:r>
        <w:rPr>
          <w:rFonts w:ascii="Times New Roman"/>
          <w:b w:val="false"/>
          <w:i w:val="false"/>
          <w:color w:val="000000"/>
          <w:sz w:val="28"/>
        </w:rPr>
        <w:t>№ 13/126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Предусмотреть в расходах бюджета Петровского сельского округа за счет свободных бюджетных средств, сложившихся на начало финансового года возврат неиспользованных целевых трансфертов выделенных в 2020 финансовом году из районного бюджета в сумме 80 тысяч тенге,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Есильского района Северо-Казахстанской области от 21.04.2021 </w:t>
      </w:r>
      <w:r>
        <w:rPr>
          <w:rFonts w:ascii="Times New Roman"/>
          <w:b w:val="false"/>
          <w:i w:val="false"/>
          <w:color w:val="000000"/>
          <w:sz w:val="28"/>
        </w:rPr>
        <w:t>№ 6/52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Предусмотреть в бюджете Петровского сельского округа расходы за счет остатков средств, сложившихся на начало финансового года в сумме 843,2 тысяч тенге,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1-2 в соответствии с решением маслихата Есильского района Северо-Казахстанской области от 21.04.2021 </w:t>
      </w:r>
      <w:r>
        <w:rPr>
          <w:rFonts w:ascii="Times New Roman"/>
          <w:b w:val="false"/>
          <w:i w:val="false"/>
          <w:color w:val="000000"/>
          <w:sz w:val="28"/>
        </w:rPr>
        <w:t>№ 6/52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Петровского сельского округа на 2021 год формируются в соответствии со статьей 52-1 Бюджетного кодекса Республики Казахстан от 4 декабря 2008 года.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2021 год объемы бюджетных субвенций, из районного бюджета бюджету Петровского сельского округа в сумме 12 203 тысяч тенге.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Петровского сельского округа Есильского района Северо-Казахстанской области на 2021 год объемы целевых текущих трансфертов передаваемых из областного бюджета, в том числе: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внутрипоселковых дорог в селе Петровка;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государственных служащих местных исполнительных органов;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беговой дорожки с резиновым покрытием;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уличного освещение в селе Петровка.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Петровского сельского округа Есильского района Северо-Казахстанской области "О реализации решения маслихата Есильского района Северо-Казахстанской области "Об утверждении бюджета Петровского сельского округа Есильского района Северо-Казахстанской области на 2021-2023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Есильского района Северо-Казахстанской области от 21.04.2021 </w:t>
      </w:r>
      <w:r>
        <w:rPr>
          <w:rFonts w:ascii="Times New Roman"/>
          <w:b w:val="false"/>
          <w:i w:val="false"/>
          <w:color w:val="000000"/>
          <w:sz w:val="28"/>
        </w:rPr>
        <w:t>№ 6/52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03.12.2021 </w:t>
      </w:r>
      <w:r>
        <w:rPr>
          <w:rFonts w:ascii="Times New Roman"/>
          <w:b w:val="false"/>
          <w:i w:val="false"/>
          <w:color w:val="000000"/>
          <w:sz w:val="28"/>
        </w:rPr>
        <w:t>№ 13/126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в бюджете Петровского сельского округа Есильского района Северо-Казахстанской области на 2021 год объемы целевых трансфертов выделенных из районного бюджета,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изготовление заборов (ограждений) к построенным домам для переселенцев;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государственных служащих местных исполнительных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Петровского сельского округа Есильского района Северо-Казахстанской области "О реализации решения маслихата Есильского района "Об утверждении бюджета Петровского сельского округа Есильского района Северо-Казахстанской области на 2021-2023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Есильского района Северо-Казахстанской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13 /126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расходы на 2021-2023 годы по Петровского сельскому округу согласно приложениям 1, 2, 3.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Абулгазин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58/397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Петровского сельского округа Есильского района Северо-Казахстанской области на 2021 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Есильского района Северо-Казахстанской области от 21.04.2021 </w:t>
      </w:r>
      <w:r>
        <w:rPr>
          <w:rFonts w:ascii="Times New Roman"/>
          <w:b w:val="false"/>
          <w:i w:val="false"/>
          <w:color w:val="ff0000"/>
          <w:sz w:val="28"/>
        </w:rPr>
        <w:t>№ 6/52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03.12.2021 </w:t>
      </w:r>
      <w:r>
        <w:rPr>
          <w:rFonts w:ascii="Times New Roman"/>
          <w:b w:val="false"/>
          <w:i w:val="false"/>
          <w:color w:val="ff0000"/>
          <w:sz w:val="28"/>
        </w:rPr>
        <w:t>№ 13/126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в городах районного значения, селах, поселках, сельских округах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58/397</w:t>
            </w:r>
          </w:p>
        </w:tc>
      </w:tr>
    </w:tbl>
    <w:bookmarkStart w:name="z5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Петровского сельского округа Есильского района Северо-Казахстанской области на 2022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58/397</w:t>
            </w:r>
          </w:p>
        </w:tc>
      </w:tr>
    </w:tbl>
    <w:bookmarkStart w:name="z6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Петровского сельского округа Есильского района Северо-Казахстанской области на 2023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Есильского района Северо-Казахстанской области от 21.04.2021 </w:t>
      </w:r>
      <w:r>
        <w:rPr>
          <w:rFonts w:ascii="Times New Roman"/>
          <w:b w:val="false"/>
          <w:i w:val="false"/>
          <w:color w:val="ff0000"/>
          <w:sz w:val="28"/>
        </w:rPr>
        <w:t>№ 6/52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неиспользованых (недоиспользованых)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