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7fed" w14:textId="4ab7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Ясновского сельского округа Есильского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2021 года № 58/402. Зарегистрировано Департаментом юстиции Северо-Казахстанской области 14 января 2021 года № 7009.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Ясновского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- 32 175тысяч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- 2 613тысяч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29 562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- 32 880,3тысяч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- 705,3тысяч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- 705,3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- 705,3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в редакции решения маслихата Есильского района Северо-Казахстанской области от 21.04.2021 № 6/56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Предусмотреть в бюджете Ясновского сельского округа расходы за счет свободных остатков средств, сложившихся на начало финансового года в сумме 705,3 тыс.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1-1 в соответствии с решением маслихата Есильского района Северо-Казахстанской области от 21.04.2021 № 6/56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Ясновского сельского округа на 2021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объемы бюджетных субвенций, из районного бюджета бюджету Ясновского сельского округа в сумме 16 195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Ясновского сельского округа Есильского района Северо-Казахстанской области на 2021 год объемы целевых текущих трансфертов передаваемых из республиканского бюджета,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в сумме 1 870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Ясновского сельского округа Есильского района Северо-Казахстанской области "О реализации решения маслихата Есильского района "Об утверждении бюджета Ясновского сельского округа Есильского района Северо-Казахстанской области на 2021-2023 годы".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Ясновского сельского округа Есильского района Северо-Казахстанской области на 2021 год объемы целевых текущих трансфертов передаваемых из районного бюджета, в том числе: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 и текущее содержание Ясновского сельского дома культуры;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дорог;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ликвидацию несанкционированных свалок в селах сельского округа.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Ясновского сельского округа Есильского района Северо-Казахстанской области "О реализации решения маслихата Есильского района "Об утверждении бюджета Ясновского сельского округа Есильского района Северо-Казахстанской области на 2021-2023 годы".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58/402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Ясновского сельского округа Есильского района Северо-Казахстанской области на 2021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в редакции решения маслихата Есильского района Северо-Казахстанской области от 21.04.2021 № 6/56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58/402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Ясновского сельского округа Есильского района Северо-Казахстанской области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58/402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Ясновского сельского округа Есильского района Северо-Казахстанской области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Есильского района </w:t>
      </w:r>
    </w:p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 января 2021 года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58/402</w:t>
      </w:r>
    </w:p>
    <w:bookmarkEnd w:id="36"/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2021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Решение дополнено приложением 4 в соответствии с решением маслихата Есильского района Северо-Казахстанской области от 21.04.2021 № 6/56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