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89e62" w14:textId="0689e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Есильском районе Северо-Казахстанской области и признании утратившими силу некоторых решений маслихата Есильского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1 февраля 2021 года № 2/9. Зарегистрировано Департаментом юстиции Северо-Казахстанской области 3 февраля 2021 года № 7112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 маслихат Есильского района Северо-Казахстанской области 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Есильском районе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маслихата Есильского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"Отдел занятости и социальных программ акимата Есильского района Северо-Казахстанской области" в установленном законодательством порядке обеспечить государственную регистрацию настоящего решение в Департаменте юстиции Северо-Казахстанской области.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Разместить настоящее решение на официальном интернет - ресурсе акимата Есильского района Северо-Казахстанской области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решения возложить на курирующего заместителя акима Есильского района Северо-Казахстанской области.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Есильского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Есильского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февраля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2/9</w:t>
            </w:r>
          </w:p>
        </w:tc>
      </w:tr>
    </w:tbl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Есильском районе Северо-Казахстанской области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Есильского района Северо-Казахстанской области от 10.05.2023 </w:t>
      </w:r>
      <w:r>
        <w:rPr>
          <w:rFonts w:ascii="Times New Roman"/>
          <w:b w:val="false"/>
          <w:i w:val="false"/>
          <w:color w:val="ff0000"/>
          <w:sz w:val="28"/>
        </w:rPr>
        <w:t>№ 4/59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05.10.2023 </w:t>
      </w:r>
      <w:r>
        <w:rPr>
          <w:rFonts w:ascii="Times New Roman"/>
          <w:b w:val="false"/>
          <w:i w:val="false"/>
          <w:color w:val="ff0000"/>
          <w:sz w:val="28"/>
        </w:rPr>
        <w:t>№ 9/99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(гражданам), проживающим в Есильском районе Северо-Казахстанской области,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5 (пять) процентов.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коммунальным государственным учреждением "Отдел занятости и социальных программ акимата Есильского района Северо-Казахстанской области" (далее – уполномоченный орган).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приказом Министра индустрии и инфраструктурного развития Республики Казахстан от 24 апреля 2020 года № 226 "Об утверждении Правил исчисления совокупного дохода семьи (гражданина Республики Казахстан), претендующей на получение жилищной помощи" (зарегистрирован в Реестре государственной регистрации нормативных правовых актов под № 20498).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приказом Министра цифрового развития, инноваций и аэрокосмической промышленности Республики Казахстан от 28 июля 2023 года № 295/НҚ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 (зарегистрирован в Реестре государственной регистрации нормативных правовых актов под № 33200).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(далее – Государственная корпорация) или на веб-портал "электронного правительства", согласно Правилам предоставления жилищной помощи, утвержденным постановлением Правительства Республики Казахстан от 30 декабря 2009 года № 2314 "Об утверждении Правил предоставления жилищной помощи".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отказывает в предоставлении жилищной помощи в порядке и сроки, установленные уполномоченным органом, осуществляющим руководство и межотраслевую координацию в сфере жилищных отношений и жилищно-коммунального хозяйства.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Уполномоченного органа об отказе в предоставлении жилищной помощи может быть обжаловано в вышестоящих органах либо в судебном порядке.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назначается с начала месяца подачи заявления на текущий квартал.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 Северо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февраля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2/9</w:t>
            </w:r>
          </w:p>
        </w:tc>
      </w:tr>
    </w:tbl>
    <w:bookmarkStart w:name="z7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Перечень утративших силу некоторых решений маслихата Есильского района Северо-Казахстанской области</w:t>
      </w:r>
    </w:p>
    <w:bookmarkEnd w:id="27"/>
    <w:bookmarkStart w:name="z7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от 3 апреля 2019 года № 38/219 "Об определении размера и порядка оказания жилищной помощи в Есильском районе Северо-Казахстанской области" (опубликовано 19 апреля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5343).</w:t>
      </w:r>
    </w:p>
    <w:bookmarkEnd w:id="28"/>
    <w:bookmarkStart w:name="z7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от 18 ноября 2019 года № 43/256 "О внесении изменений и дополнения в решение маслихата Есильского района Северо-Казахстанской области от 3 апреля 2019 года № 38/219 "Об определении размера и порядка оказания жилищной помощи в Есильском районе Северо-Казахстанской области" (опубликовано 30 ноября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5686).</w:t>
      </w:r>
    </w:p>
    <w:bookmarkEnd w:id="29"/>
    <w:bookmarkStart w:name="z7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от 3 апреля 2020 года № 47/296 "О внесении изменений в решение маслихата Есильского района Северо-Казахстанской области от 3 апреля 2019 года № 38/219 "Об определении размера и порядка оказания жилищной помощи в Есильском районе Северо-Казахстанской области" (опубликовано 16 апреля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6177).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