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4dd08" w14:textId="974dd0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Есильского района Северо-Казахстанской области от 11 декабря 2017 года № 22/113 "Об утверждении проекта (схемы) зонирования земель, границ оценочных зон и поправочных коэффициентов к базовым ставкам платы за земельные участки села Явленка и сельских населенных пунктов Есильского района Северо-Казахстанской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1 февраля 2021 года № 2/10. Зарегистрировано Департаментом юстиции Северо-Казахстанской области 8 февраля 2021 года № 7116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маслихат Есильского района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Есильского района Северо-Казахстанской области "Об утверждении проекта (схемы) зонирования земель, границ оценочных зон и поправочных коэффициентов к базовым ставкам платы за земельные участки села Явленка и сельских населенных пунктов Есильского района Северо-Казахстанской области" от 11 декабря 2017 года № 22/113 (опубликовано 27 декабря 2017 года в Эталонном контрольном банке нормативных правовых актов Республики Казахстан в электронном виде, зарегистрировано в Реестре государственной регистрации нормативных правовых актов под № 4459)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Заречном сельском округе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Тарангульском сельском округе строку, порядковый </w:t>
      </w:r>
      <w:r>
        <w:rPr>
          <w:rFonts w:ascii="Times New Roman"/>
          <w:b w:val="false"/>
          <w:i w:val="false"/>
          <w:color w:val="000000"/>
          <w:sz w:val="28"/>
        </w:rPr>
        <w:t>номер 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 Есильского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 секретарь маслихата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Есильского района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