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dd4c" w14:textId="4a3d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от 8 января 2021 года № 58/395 "Об утверждении бюджета Корнеевского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6/50. Зарегистрировано Департаментом юстиции Северо-Казахстанской области 26 апреля 2021 года № 7340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8 января 2021 года № 58/395 "Об утверждении бюджета Корнеевского сельского округа Есильского района Северо-Казахстанской области на 2021-2023 годы" (зарегистрировано в Реестре государственной регистрации нормативно-правовых актов под номером № 7000)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Корнеевского сельского округа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- 181 069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- 6 454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- 174 615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- 182 782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- 1 713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- 1 713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- 1 713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Корнеевского сельского округа расходы за счет свободных остатков средств, сложившихся на начало финансового года в сумме 1 713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650"/>
        <w:gridCol w:w="1651"/>
        <w:gridCol w:w="4611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средствсложившихся на 1 января 2021 года.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6"/>
        <w:gridCol w:w="4172"/>
        <w:gridCol w:w="2913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6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1 713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1 713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