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1139" w14:textId="78811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от 8 января 2021 года № 58/13 "Об утверждении бюджета Благовещенского сельского округа Жамбылского района Северо-Казахстанской области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4 марта 2021 года № 4/7. Зарегистрировано Департаментом юстиции Северо-Казахстанской области 6 марта 2021 года № 7397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бюджета Благовещенского сельского округа Жамбылского района Северо-Казахстанской области на 2021-2023 годы" от 8 января 2021 года № 58/13 (зарегистрировано в Реестре государственной регистрации нормативных правовых актов под № 7040)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Благовещенского сельского округа Жамбылского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95 651,2 тысяч тенге: налоговые поступления – 8 101 тысяча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87 550,2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96 598,2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947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3) следующего содержания: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на средний ремонт внутрипоселковых дорог в селе Благовещенка.";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Предусмотреть расходы бюджета сельского округа за счет свободных остатков бюджетных средств, сложившихся на 1 января 2021 года, и возврата целевых трансфертов республиканского бюджета, неиспользованных (недоиспользованных) в 2020 году, согласно приложению 4 к настоящему решению.";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2 к настоящему решению.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58/13</w:t>
            </w:r>
          </w:p>
        </w:tc>
      </w:tr>
    </w:tbl>
    <w:bookmarkStart w:name="z4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Благовещенского сельского округа на 2021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1"/>
        <w:gridCol w:w="10"/>
        <w:gridCol w:w="220"/>
        <w:gridCol w:w="220"/>
        <w:gridCol w:w="220"/>
        <w:gridCol w:w="220"/>
        <w:gridCol w:w="220"/>
        <w:gridCol w:w="231"/>
        <w:gridCol w:w="10"/>
        <w:gridCol w:w="425"/>
        <w:gridCol w:w="435"/>
        <w:gridCol w:w="443"/>
        <w:gridCol w:w="18"/>
        <w:gridCol w:w="2"/>
        <w:gridCol w:w="152"/>
        <w:gridCol w:w="207"/>
        <w:gridCol w:w="210"/>
        <w:gridCol w:w="1689"/>
        <w:gridCol w:w="354"/>
        <w:gridCol w:w="212"/>
        <w:gridCol w:w="2822"/>
        <w:gridCol w:w="170"/>
        <w:gridCol w:w="10"/>
        <w:gridCol w:w="28"/>
        <w:gridCol w:w="42"/>
        <w:gridCol w:w="7"/>
        <w:gridCol w:w="15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96 598,2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28 723,7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згачения,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58/13</w:t>
            </w:r>
          </w:p>
        </w:tc>
      </w:tr>
    </w:tbl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Благовещенского сельского округа на 2021 год за счет свободных остатков бюджетных средств, сложившихся на 1 января 2021 года и возврата целевых трансфертов, неиспользованных (недоиспользованных) в 2020 году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2751"/>
        <w:gridCol w:w="1773"/>
        <w:gridCol w:w="2266"/>
        <w:gridCol w:w="3738"/>
      </w:tblGrid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</w:tbl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987"/>
        <w:gridCol w:w="1987"/>
        <w:gridCol w:w="4613"/>
        <w:gridCol w:w="2250"/>
      </w:tblGrid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згачения, селах, поселках, сельских округах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Траснферты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