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da87" w14:textId="b7ad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районного бюджета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24 декабря 2021 года № 10/1. Зарегистрировано в Министерстве юстиции Республики Казахстан 30 декабря 2021 года № 26232.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Жамбылского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6 794 284,9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595 179,7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29 735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22 136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6 147 234,2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7 047 149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47 308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71 452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24 144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- 300 172,1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300 172,1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71 452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24 144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252 864,1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18.02.2022 </w:t>
      </w:r>
      <w:r>
        <w:rPr>
          <w:rFonts w:ascii="Times New Roman"/>
          <w:b w:val="false"/>
          <w:i w:val="false"/>
          <w:color w:val="00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08.04.2022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20.06.2022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11.08.2022 </w:t>
      </w:r>
      <w:r>
        <w:rPr>
          <w:rFonts w:ascii="Times New Roman"/>
          <w:b w:val="false"/>
          <w:i w:val="false"/>
          <w:color w:val="000000"/>
          <w:sz w:val="28"/>
        </w:rPr>
        <w:t>№ 18/1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01.01.2022) ; от 16.11.2022 </w:t>
      </w:r>
      <w:r>
        <w:rPr>
          <w:rFonts w:ascii="Times New Roman"/>
          <w:b w:val="false"/>
          <w:i w:val="false"/>
          <w:color w:val="00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находящиеся в коммунальной собственности района;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находящиеся в коммунальной собственности района;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 исключением доходов от аренды имущества коммунальной собственности района, находящегося в управлении акимов сельских округов;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района;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районного бюджета;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сельских округов на 2022 год в сумме 466 665 тысяч тенге: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Архангельскому сельскому округу – 38 366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Благовещенскому сельскому округу – 51 439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28 243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Казанскому сельскому округу – 41 097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Кайранкольскому сельскому округу – 40 678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Кладбинскому сельскому округу – 37 695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Майбалыкскому сельскому округу – 33 658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Мирному сельскому округу – 21 029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Озерному сельскому округу – 22 652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– 24 701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Пресновскому сельскому округу – 82 639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Пресноредутскому сельскому округу – 23 581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Троицкому сельскому округу – 20 887 тысяч тенге.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2022 год в сумме 0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Жамбылского района Северо-Казахстанской области от 16.11.2022 </w:t>
      </w:r>
      <w:r>
        <w:rPr>
          <w:rFonts w:ascii="Times New Roman"/>
          <w:b w:val="false"/>
          <w:i w:val="false"/>
          <w:color w:val="00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целевые трансферты из республиканского бюджета.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определяются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2022-2024 годы.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2022 год поступление целевых трансфертов на развитие социальной и инженерной инфраструктуры в сельских населенных пунктах в рамках проекта "Ауыл-Ел бесігі".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определяются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2022-2024 годы.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2022 год бюджетные кредиты из республиканского бюджета для реализации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для приобретения или строительства жилья в сумме 71 452 тысяч тенге.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Жамбылского района Северо-Казахстанской области от 16.11.2022 </w:t>
      </w:r>
      <w:r>
        <w:rPr>
          <w:rFonts w:ascii="Times New Roman"/>
          <w:b w:val="false"/>
          <w:i w:val="false"/>
          <w:color w:val="00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2022 год целевые трансферты из областного бюджета.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2022-2024 годы.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2022 год целевые трансферты бюджетам сельских округов.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2022-2024 годы.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социальную поддержку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Предусмотреть расходы районного бюджета за счет свободных остатков бюджетных средств, сложившихся на 1 января 2022 года и возврата целевых трансфертов республиканского и областного бюджетов неиспользованных (недоиспользованных) в 2021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Жамбылского района Северо-Казахстанской области от 18.02.2022 </w:t>
      </w:r>
      <w:r>
        <w:rPr>
          <w:rFonts w:ascii="Times New Roman"/>
          <w:b w:val="false"/>
          <w:i w:val="false"/>
          <w:color w:val="00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Учесть в районном бюджете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2022-2024 годы;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13-2 в соответствии с решением маслихата Жамбылского района Северо-Казахстанской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13-3. Учесть в районном бюджете на 2022 год поступление целевых трансфертов на развитие за счет гарантированных трансфертов из Национального фонда Республики Казахстан.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на развитие из Национального фонда Республики Казахстан определяются постановлением акимата Жамбылского района Северо-Казахстанской области о реализации решения маслихата Жамбылского района Северо-Казахстанской области о районном бюджете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13-3 в соответствии с решением маслихата Жамбылского района Северо-Казахстанской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8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2022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08.04.2022 </w:t>
      </w:r>
      <w:r>
        <w:rPr>
          <w:rFonts w:ascii="Times New Roman"/>
          <w:b w:val="false"/>
          <w:i w:val="false"/>
          <w:color w:val="ff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20.06.2022 </w:t>
      </w:r>
      <w:r>
        <w:rPr>
          <w:rFonts w:ascii="Times New Roman"/>
          <w:b w:val="false"/>
          <w:i w:val="false"/>
          <w:color w:val="ff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11.08.2022 </w:t>
      </w:r>
      <w:r>
        <w:rPr>
          <w:rFonts w:ascii="Times New Roman"/>
          <w:b w:val="false"/>
          <w:i w:val="false"/>
          <w:color w:val="ff0000"/>
          <w:sz w:val="28"/>
        </w:rPr>
        <w:t>№ 18/1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01.01.2022) ; от 16.11.2022 </w:t>
      </w:r>
      <w:r>
        <w:rPr>
          <w:rFonts w:ascii="Times New Roman"/>
          <w:b w:val="false"/>
          <w:i w:val="false"/>
          <w:color w:val="ff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6 794 284,9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6 147 213,5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9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2023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4 490 699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463 402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4 009 769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4 009 769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11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2024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4 547 717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481 497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4 046 492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4 046 492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2022 год за счет свободных отсатков бюджетных средств, сложивщихся на 1 января 2022 года и возврат неиспользованных (недоиспользованных) в 2021 году целевых трансфертов из республиканского и облатсного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Жамбылского района Северо-Казахстанской области от 08.04.2022 </w:t>
      </w:r>
      <w:r>
        <w:rPr>
          <w:rFonts w:ascii="Times New Roman"/>
          <w:b w:val="false"/>
          <w:i w:val="false"/>
          <w:color w:val="ff0000"/>
          <w:sz w:val="28"/>
        </w:rPr>
        <w:t>№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сельcкий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252 884,8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252 884,8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