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231a" w14:textId="bcc2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11 августа 2017 года № 17/4 "Об утверждении поправочных коэффициентов к базовым ставкам платы за земельные участки сельских населенных пунктов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31 марта 2021 года № 4/7. Зарегистрировано Департаментом юстиции Северо-Казахстанской области 2 апреля 2021 года № 7223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173 и решения Северо-Казахстанского областного маслихата от 21 июня 2019 года № 34/7 "О некоторых вопросах административно-территориального устройства Северо-Казахстанской области"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поправочных коэффициентов к базовым ставкам платы за земельные участки сельских населенных пунктов Кызылжарского района Северо-Казахстанской области" от 11 августа 2017 года № 17/4 (опубликовано 19 сентября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Зенченко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