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d71e9" w14:textId="05d71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Кызылжарского района Северо-Казахстанской области от 21 мая 2019 года № 143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Кызылжарского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Кызылжарского района Северо-Казахстанской области от 9 ноября 2021 года № 445. Зарегистрировано в Министерстве юстиции Республики Казахстан 15 ноября 2021 года № 25144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Кызылжарского района Северо-Казахстанской области,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Кызылжарского района Северо-Казахстанский области "Об определении перечня должностей специалистов в области здравоохранения, социального обеспечения, образования, культуры, спорта, ветеринарии, лесного хозяйства и особо охраняемых природных территорий, являющихся гражданскими служащими и работающих в сельской местности Кызылжарского района Северо-Казахстанской области" от 21 мая 2019 года № 143 (зарегистрировано в Реестре государственной регистрации нормативных правовых актов под № 5410)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перечня должностей специалистов в области социального обеспечения, культуры, являющихся гражданскими служащими и работающих в сельской местности Кызылжарского района Северо-Казахстанской области";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перечень должностей специалистов в области социального обеспечения, культуры, являющихся гражданскими служащими и работающих в сельской местности Кызылжарского района Северо-Казахстанской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Кызылжарского района Северо-Казахстанской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Кызылжарского района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Садвокасов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Кызылжарский районный маслихат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Северо-Казахстанской области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Кызылжарского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мая 2019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143</w:t>
            </w:r>
          </w:p>
        </w:tc>
      </w:tr>
    </w:tbl>
    <w:bookmarkStart w:name="z2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культуры, являющихся гражданскими служащими и работающих в сельской местности Кызылжарского района Северо-Казахстанской области</w:t>
      </w:r>
    </w:p>
    <w:bookmarkEnd w:id="9"/>
    <w:bookmarkStart w:name="z3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Должности специалистов в области социального обеспечения:</w:t>
      </w:r>
    </w:p>
    <w:bookmarkEnd w:id="10"/>
    <w:bookmarkStart w:name="z3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заведующий отделением надомного обслуживания, являющийся структурным подразделением организации районного значения;</w:t>
      </w:r>
    </w:p>
    <w:bookmarkEnd w:id="11"/>
    <w:bookmarkStart w:name="z3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консультант по социальной работе – специалисты высшего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2"/>
    <w:bookmarkStart w:name="z3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социальный работник по оценке и определению потребности в специальных социальных услугах - специалисты высшего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3"/>
    <w:bookmarkStart w:name="z3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социальный работник по уходу за престарелыми и инвалидами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4"/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социальный работник по уходу за детьми-инвалидами и инвалидами старше 18 лет с психоневрологическими заболеваниями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5"/>
    <w:bookmarkStart w:name="z3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специалист структурного подразделения центра (службы) занятости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16"/>
    <w:bookmarkStart w:name="z3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руководитель Центра занятости населения района.</w:t>
      </w:r>
    </w:p>
    <w:bookmarkEnd w:id="17"/>
    <w:bookmarkStart w:name="z3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Должности специалистов в области культуры:</w:t>
      </w:r>
    </w:p>
    <w:bookmarkEnd w:id="18"/>
    <w:bookmarkStart w:name="z3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руководитель (директор) государственного учреждения и государственного казенного предприятия районного значения;</w:t>
      </w:r>
    </w:p>
    <w:bookmarkEnd w:id="19"/>
    <w:bookmarkStart w:name="z4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заведующий (руководитель) методическим кабинетом государственного учреждения и государственного казенного предприятия районного значения;</w:t>
      </w:r>
    </w:p>
    <w:bookmarkEnd w:id="20"/>
    <w:bookmarkStart w:name="z4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заведующий (руководитель) библиотекой государственного учреждения и государственного казенного предприятия районного значения;</w:t>
      </w:r>
    </w:p>
    <w:bookmarkEnd w:id="21"/>
    <w:bookmarkStart w:name="z4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методист всех наименований (основных служб)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2"/>
    <w:bookmarkStart w:name="z4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библиограф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3"/>
    <w:bookmarkStart w:name="z4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библиотекарь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4"/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художественный руководитель государственного учреждения и государственного казенного предприятия районного значения;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музыкальный руководитель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6"/>
    <w:bookmarkStart w:name="z4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культорганизатор (основных служб)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7"/>
    <w:bookmarkStart w:name="z4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хореограф - специалисты высшего, среднего уровня квалификации без категории государственного учреждения и государственного казенного предприятия;</w:t>
      </w:r>
    </w:p>
    <w:bookmarkEnd w:id="28"/>
    <w:bookmarkStart w:name="z4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аккомпаниатор -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предприятия;</w:t>
      </w:r>
    </w:p>
    <w:bookmarkEnd w:id="29"/>
    <w:bookmarkStart w:name="z5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артист всех наименований – специалисты высшего, среднего уровня квалификации высшей, первой, второй категории, без категории государственного учреждения и государственного казенного предприятия.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