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cf6d" w14:textId="feec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Тамановского сельского округа района Магжана Жумабаева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января 2021 года № 46-15. Зарегистрировано Департаментом юстиции Северо-Казахстанской области 15 января 2021 года № 7072.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Тамановского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129 327,5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125 327,5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130 963,3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-1 635,8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1 635,8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000000"/>
          <w:sz w:val="28"/>
        </w:rPr>
        <w:t>№ 8-15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000000"/>
          <w:sz w:val="28"/>
        </w:rPr>
        <w:t>№ 9-20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2021 год предусмотрен объем субвенции, передаваемой из районного бюджета в бюджет округа в сумме 8 907,0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Учесть в бюджете Тамановского сельского округа на 2021 год поступление текущих трансфертов из районного бюджета, в том числе: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водоснабжения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постановлением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уличного освещения села Пулеметовка.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Тамановского сельского округа расходы за счет свободных остатков бюджетных средств, сложившихся по состоянию на 1 января 2021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Тамановского сельского округа на 2021 год поступление текущих трансфертов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сел Таманское и Майбалык;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капитальный ремонт Дома культуры отделения № 1 села Таманское.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Тамановского сельского округа на 2021 год поступление целевых трансфертов из Национального фонда Республики Казахстан на капитальный ремонт Дома культуры отделения № 1 села Таманское.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26.08.2021 </w:t>
      </w:r>
      <w:r>
        <w:rPr>
          <w:rFonts w:ascii="Times New Roman"/>
          <w:b w:val="false"/>
          <w:i w:val="false"/>
          <w:color w:val="000000"/>
          <w:sz w:val="28"/>
        </w:rPr>
        <w:t>№ 8-15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46-15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Тамановского сельского округа района Магжана Жумабаева на 2021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>№ 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ff0000"/>
          <w:sz w:val="28"/>
        </w:rPr>
        <w:t>№ 8-15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ff0000"/>
          <w:sz w:val="28"/>
        </w:rPr>
        <w:t>№ 9-20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5472"/>
        <w:gridCol w:w="2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129 327,5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125 327,5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125 327,5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130 963,3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16 754,2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-1 653,8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46-15</w:t>
            </w:r>
          </w:p>
        </w:tc>
      </w:tr>
    </w:tbl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Тамановского сельского округа района Магжана Жумабаева на 2022 год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46-15</w:t>
            </w:r>
          </w:p>
        </w:tc>
      </w:tr>
    </w:tbl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Тамановского сельского округа района Магжана Жумабаева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Тамановского сельского округа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>№ 3-23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988"/>
        <w:gridCol w:w="1988"/>
        <w:gridCol w:w="3304"/>
        <w:gridCol w:w="3556"/>
      </w:tblGrid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