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fc171" w14:textId="ecfc1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города Булаево района Магжана Жумабаева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8 января 2021 года № 46-6. Зарегистрировано Департаментом юстиции Северо-Казахстанской области 18 января 2021 года № 7078.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Булаево района Магжана Жумабаева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591 126,5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31 535,0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559 591,5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600 190,3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-9 063,8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9 063,8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9 063,8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Магжана Жумабаева Северо-Казахстанской области от 01.04.2021 </w:t>
      </w:r>
      <w:r>
        <w:rPr>
          <w:rFonts w:ascii="Times New Roman"/>
          <w:b w:val="false"/>
          <w:i w:val="false"/>
          <w:color w:val="000000"/>
          <w:sz w:val="28"/>
        </w:rPr>
        <w:t>№ 3-14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3 июля 2021 года </w:t>
      </w:r>
      <w:r>
        <w:rPr>
          <w:rFonts w:ascii="Times New Roman"/>
          <w:b w:val="false"/>
          <w:i w:val="false"/>
          <w:color w:val="000000"/>
          <w:sz w:val="28"/>
        </w:rPr>
        <w:t>№ 6-8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26.08.2021 </w:t>
      </w:r>
      <w:r>
        <w:rPr>
          <w:rFonts w:ascii="Times New Roman"/>
          <w:b w:val="false"/>
          <w:i w:val="false"/>
          <w:color w:val="000000"/>
          <w:sz w:val="28"/>
        </w:rPr>
        <w:t>№ 8-7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19.11.2021 </w:t>
      </w:r>
      <w:r>
        <w:rPr>
          <w:rFonts w:ascii="Times New Roman"/>
          <w:b w:val="false"/>
          <w:i w:val="false"/>
          <w:color w:val="000000"/>
          <w:sz w:val="28"/>
        </w:rPr>
        <w:t>№ 9-11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города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 на имущество физических лиц по объектам обложения данным налогом, находящимся на территории города районного значения;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земельный налог на земли населенных пунктов с физических и юридических лиц по земельным участкам, находящимся на территории города районного значения;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налог на транспортные средства: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города районного значения;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районного значения.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города Булаево на 2021 год предусмотрен объем субвенции, передаваемой из районного бюджета в бюджет города в сумме 25 908,0 тысяч тенге.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города Булаево на 2021 год поступление текущих трансфертов из районного бюджета, в том числе: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текущий ремонт уличного освещения населенных пунктов города Булаево;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на обеспечении санитарии населенных пунктов города Булаево;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содержание мест захоронений и погребение безродных;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на благоустройство и озеленение населенных пунктов города Булаево;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обеспечение функционирования автомобильных дорог населенных пунктов города Булаево.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укрепление материально-технической базы коммунального государственного учреждения "Аппарат акима города Булаево района Магжана Жумабаева Северо-Казахстанской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текущий ремонт уличного освещения села Медвежка;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текущий ремонт дорог улиц города Булаево;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текущий ремонт сетей водоснабжения села Медвежка.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решением маслихата района Магжана Жумабаева Северо-Казахстанской области от 01.04.2021 </w:t>
      </w:r>
      <w:r>
        <w:rPr>
          <w:rFonts w:ascii="Times New Roman"/>
          <w:b w:val="false"/>
          <w:i w:val="false"/>
          <w:color w:val="000000"/>
          <w:sz w:val="28"/>
        </w:rPr>
        <w:t>№ 3-14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Учесть в бюджете города Булаево расходы за счет свободных остатков бюджетных средств, сложившихся по состоянию на 1 января 2021 года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района Магжана Жумабаева Северо-Казахстанской области от 01.04.2021 </w:t>
      </w:r>
      <w:r>
        <w:rPr>
          <w:rFonts w:ascii="Times New Roman"/>
          <w:b w:val="false"/>
          <w:i w:val="false"/>
          <w:color w:val="000000"/>
          <w:sz w:val="28"/>
        </w:rPr>
        <w:t>№ 3-14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города Булаево на 2021 год поступление текущих трансфертов из областного бюджета, в том числе: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текущий ремонт уличного освещения в городе Булаево;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устройство мини-футбольного поля в городе Булаево;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установку детских игровых площадок в городе Булаево;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приобретение мусорных баков для города Булаево;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средний ремонт внутрипоселковых автомобильных дорог в городе Булаево.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реконструкцию дорог по улицам Чкалова, Мусаева города Булаево.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решением маслихата района Магжана Жумабаева Северо-Казахстанской области от 3 июля 2021 года </w:t>
      </w:r>
      <w:r>
        <w:rPr>
          <w:rFonts w:ascii="Times New Roman"/>
          <w:b w:val="false"/>
          <w:i w:val="false"/>
          <w:color w:val="000000"/>
          <w:sz w:val="28"/>
        </w:rPr>
        <w:t>№ 6-8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Учесть в бюджете города Булаево на 2021 год поступление целевых трансфертов из Национального фонда Республики Казахстан на реконструкцию дорог по улицам Чкалова, Тахира Мусаева города Булаево.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маслихата района Магжана Жумабаева Северо-Казахстанской области от 26.08.2021 </w:t>
      </w:r>
      <w:r>
        <w:rPr>
          <w:rFonts w:ascii="Times New Roman"/>
          <w:b w:val="false"/>
          <w:i w:val="false"/>
          <w:color w:val="000000"/>
          <w:sz w:val="28"/>
        </w:rPr>
        <w:t>№ 8-7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новой редакции от 19.11.2021 </w:t>
      </w:r>
      <w:r>
        <w:rPr>
          <w:rFonts w:ascii="Times New Roman"/>
          <w:b w:val="false"/>
          <w:i w:val="false"/>
          <w:color w:val="000000"/>
          <w:sz w:val="28"/>
        </w:rPr>
        <w:t>№ 9-11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2021 года.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Сагандыкова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46-6</w:t>
            </w:r>
          </w:p>
        </w:tc>
      </w:tr>
    </w:tbl>
    <w:bookmarkStart w:name="z5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Булаево района Магжана Жумабаева на 2021 год</w:t>
      </w:r>
    </w:p>
    <w:bookmarkEnd w:id="34"/>
    <w:bookmarkStart w:name="z5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Магжана Жумабаева Северо-Казахстанской области от 01.04.2021 </w:t>
      </w:r>
      <w:r>
        <w:rPr>
          <w:rFonts w:ascii="Times New Roman"/>
          <w:b w:val="false"/>
          <w:i w:val="false"/>
          <w:color w:val="ff0000"/>
          <w:sz w:val="28"/>
        </w:rPr>
        <w:t>№ 3-14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3 июля 2021 года </w:t>
      </w:r>
      <w:r>
        <w:rPr>
          <w:rFonts w:ascii="Times New Roman"/>
          <w:b w:val="false"/>
          <w:i w:val="false"/>
          <w:color w:val="ff0000"/>
          <w:sz w:val="28"/>
        </w:rPr>
        <w:t>№ 6-8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26.08.2021 </w:t>
      </w:r>
      <w:r>
        <w:rPr>
          <w:rFonts w:ascii="Times New Roman"/>
          <w:b w:val="false"/>
          <w:i w:val="false"/>
          <w:color w:val="ff0000"/>
          <w:sz w:val="28"/>
        </w:rPr>
        <w:t>№ 8-7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19.11.2021 </w:t>
      </w:r>
      <w:r>
        <w:rPr>
          <w:rFonts w:ascii="Times New Roman"/>
          <w:b w:val="false"/>
          <w:i w:val="false"/>
          <w:color w:val="ff0000"/>
          <w:sz w:val="28"/>
        </w:rPr>
        <w:t>№ 9-11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591 126,5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559 591,5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559 591,5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559 591,5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600 190,3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70 731,9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70 731,9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70 731,9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398 991,7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398 991,7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398 991,7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97 769,7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-9 063,8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 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9 063,8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46-6</w:t>
            </w:r>
          </w:p>
        </w:tc>
      </w:tr>
    </w:tbl>
    <w:bookmarkStart w:name="z6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Булаево района Магжана Жумабаева на 2022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 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46-6</w:t>
            </w:r>
          </w:p>
        </w:tc>
      </w:tr>
    </w:tbl>
    <w:bookmarkStart w:name="z7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Булаево района Магжана Жумабаева на 2023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 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46-6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города Булаево за счет свободных остатков бюджетных средств, сложившихся на 1 января 2021 года и возврата неиспользованных (недоиспользованных) в 2020 году целевых трансфертов из районного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 Решение дополнено приложением 4 в соответствии с решением маслихата района Магжана Жумабаева Северо-Казахстанской области от 01.04.2021 </w:t>
      </w:r>
      <w:r>
        <w:rPr>
          <w:rFonts w:ascii="Times New Roman"/>
          <w:b w:val="false"/>
          <w:i w:val="false"/>
          <w:color w:val="ff0000"/>
          <w:sz w:val="28"/>
        </w:rPr>
        <w:t>№ 3-14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9 063,8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9 063,8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9 063,8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9 063,8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9 063,8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