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179d0" w14:textId="8e17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8 января 2021 года № 46-18 "Об утверждении бюджета Чистовского сельского округа района Магжана Жумабаева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 апреля 2021 года № 3-26. Зарегистрировано Департаментом юстиции Северо-Казахстанской области 5 апреля 2021 года № 7237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Чистовского сельского округа района Магжана Жумабаева на 2021-2023 годы" от 8 января 2021 года № 46-18 (опубликовано 21 января 2021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7086)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Чистовского сельского округа района Магжана Жумабаева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33 220,2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2 300,0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30 920,2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34 121,0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-900,8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900,8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900,8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бюджете Чистовского сельского округа на 2021 год поступление текущих трансфертов из районного бюджета: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организацию водоснабжения населенных пунктов Чистовского сельского округа;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1)на текущий ремонт уличного освещения села Пролетарка.";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бюджете Чистовского сельского округа расходы за счет свободных остатков бюджетных средств, сложившихся по состоянию на 1 января 2021 года согласно приложению 4.";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46-18</w:t>
            </w:r>
          </w:p>
        </w:tc>
      </w:tr>
    </w:tbl>
    <w:bookmarkStart w:name="z5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Чистовского сельского округа района Магжана Жумабаева на 2021 год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33 220,2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30 920,2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30 920,2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9"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34 121,0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-900,8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Магжана Жумабаева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3-26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46-18</w:t>
            </w:r>
          </w:p>
        </w:tc>
      </w:tr>
    </w:tbl>
    <w:bookmarkStart w:name="z6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Чистовского сельского округа за счет свободных остатков бюджетных средств, сложившихся на 1 января 2021 года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2"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