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ede2" w14:textId="58ae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социальной поддержки для приобретения или строительства жилья специалистам в области здравоохранения, 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района Магжана Жумабаева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3-27. Зарегистрировано Департаментом юстиции Северо-Казахстанской области 5 апреля 2021 года № 7238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района Магжана Жумабаева: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также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 и распространяется на правоотношения возникшее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