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3f27c" w14:textId="773f2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8 января 2021 года № 46-13 "Об утверждении бюджета сельского округа Ноғайбай би района Магжана Жумабаева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 апреля 2021 года № 3-21. Зарегистрировано Департаментом юстиции Северо-Казахстанской области 6 апреля 2021 года № 7247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Ноғайбай би сельского округа района Магжана Жумабаева на 2021-2023 годы" от 8 января 2021 года № 46-13 (опубликовано 21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7083)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Ноғайбай би района Магжана Жумабаева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183 799,0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3 000,0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180 799,0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184 525,4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-726,4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726,4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726,4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сельского округа Ноғайбай би расходы за счет свободных остатков бюджетных средств, сложившихся по состоянию на 1 января 2021 года согласно приложению 4.";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46-13</w:t>
            </w:r>
          </w:p>
        </w:tc>
      </w:tr>
    </w:tbl>
    <w:bookmarkStart w:name="z4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Ноғайбай би района Магжана Жумабаева на 2021 год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"/>
        <w:gridCol w:w="1370"/>
        <w:gridCol w:w="1370"/>
        <w:gridCol w:w="2819"/>
        <w:gridCol w:w="3173"/>
        <w:gridCol w:w="143"/>
        <w:gridCol w:w="143"/>
        <w:gridCol w:w="2273"/>
      </w:tblGrid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183 799,0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180 799,0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180 799,0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6"/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77 223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184 525,4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19 663,0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19 663,0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19 663,0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56 100,0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19 436,0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19 436,0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19 436,0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-726,4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2021 года № 3-21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46-13</w:t>
            </w:r>
          </w:p>
        </w:tc>
      </w:tr>
    </w:tbl>
    <w:bookmarkStart w:name="z5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Ноғайбай за счет свободных остатков бюджетных средств, сложившихся на 1 января 2021 года и возврата неиспользованных (недоиспользованных) в 2020 году целевых трансфертов из районного, областного и республиканского бюджета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2"/>
        <w:gridCol w:w="1606"/>
        <w:gridCol w:w="1606"/>
        <w:gridCol w:w="2669"/>
        <w:gridCol w:w="2239"/>
        <w:gridCol w:w="167"/>
        <w:gridCol w:w="167"/>
        <w:gridCol w:w="2664"/>
      </w:tblGrid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8"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9"/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77 223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