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a5e3" w14:textId="1afa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46-4 "Об утверждении бюджета сельского округа Бәйтерек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3-12. Зарегистрировано Департаментом юстиции Северо-Казахстанской области 6 апреля 2021 года № 7252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Бәйтерек района Магжана Жумабаева на 2021-2023 годы" от 8 января 2021 года № 46-4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7076)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Бәйтерек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31 926,2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29 726,2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32 492,6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текущий ремонт уличного освещения села Береке;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твердого топлива для обслуживания Дома культуры села Бәйтерек.";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Бәйтерек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46-4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2021 год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29 726,2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46-4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Бәйтерек за счет свободных остатков бюджетных средств, сложившихся на 1 января 2021 года и возврата неиспользованных (недоиспользованных) в 2020 году целевых трансфертов из районного бюджета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