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8d0d" w14:textId="aed8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46-2 "Об утверждении бюджета сельского округа Аққайың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3-11. Зарегистрировано Департаментом юстиции Северо-Казахстанской области 6 апреля 2021 года № 7253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2021-2023 годы" от 8 января 2021 года № 46-2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Аққайың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44 659,0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41 659,0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45 345,4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текущий ремонт водоснабжения в селе Гаврино;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дорог села Гаврино.";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Аққайың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46-2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2021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45 345,4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46-2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Аққайың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