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ba65a" w14:textId="fcba6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Магжана Жумабаева Северо-Казахстанской области от 24 декабря 2019 года № 316 "Об определении перечня должностей специалистов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являющихся гражданскими служащими и работающих в сельской местности района Магжана Жумабаева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14 декабря 2021 года № 325. Зарегистрировано в Министерстве юстиции Республики Казахстан 21 декабря 2021 года № 25870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Магжана Жумабаева Северо-Казахстанской области "Об определении перечня должностей специалистов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являющихся гражданскими служащими и работающих в сельской местности района Магжана Жумабаева Северо-Казахстанской области" от 24 декабря 2019 года № 316 (зарегистрировано в Реестре государственной регистрации нормативных правовых актов под № 5755)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перечня должностей специалистов в области социального обеспечения и культуры, являющихся гражданскими служащими и работающих в сельской местности района Магжана Жумабаева Северо-Казахстанской области";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перечень должностей специалистов в области социального обеспечения и культуры, являющихся гражданскими служащими и работающих в сельской местности района Магжана Жумабаева Северо-Казахстанской области согласно приложению к настоящему постановлению.";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 Магжана Жумабаева Северо-Казахстанской области.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 Магжана Жумабаева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"СОГЛАСОВАНО"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316</w:t>
            </w:r>
          </w:p>
        </w:tc>
      </w:tr>
    </w:tbl>
    <w:bookmarkStart w:name="z2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 и культуры, являющихся гражданскими служащими и работающих в сельской местности района Магжана Жумабаева Северо-Казахстанской области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социального обеспечения: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Центра занятости населения района;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заведующий отделением надомного обслуживания, являющийся структурным подразделением организации районного значения;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консультант по социальной работе – специалисты высшего уровня квалификации высшей, первой, второй категории, без категории государственного учреждения и государственного казенного предприятия;</w:t>
      </w:r>
    </w:p>
    <w:bookmarkEnd w:id="13"/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консультант по социальной работе структурного подразделения центра (службы) занятости – специалисты высшего уровня квалификации высшей, первой, второй категории, без категории государственного учреждения и государственного казенного предприятия;</w:t>
      </w:r>
    </w:p>
    <w:bookmarkEnd w:id="14"/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социальный работник по оценке и определению потребности в специальных социальных услугах – специалисты высшего уровня квалификации высшей, первой, второй категории, без категории государственного учреждения и государственного казенного предприятия;</w:t>
      </w:r>
    </w:p>
    <w:bookmarkEnd w:id="15"/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социальный работник по уходу за престарелыми и инвалидами – специалисты высшего, среднего уровня квалификации высшей, первой, второй категории, без категории государственного учреждения и государственного казенного предприятия;</w:t>
      </w:r>
    </w:p>
    <w:bookmarkEnd w:id="16"/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социальный работник по уходу за детьми-инвалидами и инвалидами старше 18 лет с психоневрологическими заболеваниями – специалисты высшего, среднего уровня квалификации высшей, первой, второй категории, без категории государственного учреждения и государственного казенного предприятия;</w:t>
      </w:r>
    </w:p>
    <w:bookmarkEnd w:id="17"/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специалист по социальной работе – специалисты высшего, среднего уровня квалификации высшей, первой, второй категории, без категории государственного учреждения и государственного казенного предприятия;</w:t>
      </w:r>
    </w:p>
    <w:bookmarkEnd w:id="18"/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специалист структурного подразделения центра (службы) занятости – специалисты высшего, среднего уровня квалификации высшей, первой, второй категории, без категории государственного учреждения и государственного казенного предприятия;</w:t>
      </w:r>
    </w:p>
    <w:bookmarkEnd w:id="19"/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культуры:</w:t>
      </w:r>
    </w:p>
    <w:bookmarkEnd w:id="20"/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(директор) государственного учреждения и государственного казенного предприятия районного значения;</w:t>
      </w:r>
    </w:p>
    <w:bookmarkEnd w:id="21"/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(директора) государственного учреждения и государственного казенного предприятия районного значения;</w:t>
      </w:r>
    </w:p>
    <w:bookmarkEnd w:id="22"/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(директор) государственного учреждения и государственного казенного предприятия сельского значения;</w:t>
      </w:r>
    </w:p>
    <w:bookmarkEnd w:id="23"/>
    <w:bookmarkStart w:name="z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заведующий (руководитель) библиотекой государственного учреждения и государственного казенного предприятия районного значения;</w:t>
      </w:r>
    </w:p>
    <w:bookmarkEnd w:id="24"/>
    <w:bookmarkStart w:name="z4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заведующий (руководитель) методическим кабинетом государственного учреждения и государственного казенного предприятия районного значения;</w:t>
      </w:r>
    </w:p>
    <w:bookmarkEnd w:id="25"/>
    <w:bookmarkStart w:name="z4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художественный руководитель государственного учреждения и государственного казенного предприятия районного значения;</w:t>
      </w:r>
    </w:p>
    <w:bookmarkEnd w:id="26"/>
    <w:bookmarkStart w:name="z4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методист всех наименований (основных служб) – специалисты высшего, среднего уровня квалификации высшей, первой, второй категории, без категории государственного учреждения и государственного казенного предприятия;</w:t>
      </w:r>
    </w:p>
    <w:bookmarkEnd w:id="27"/>
    <w:bookmarkStart w:name="z4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библиотекарь - специалисты высшего, среднего уровня квалификации высшей, первой, второй категории, без категории государственного учреждения и государственного казенного предприятия;</w:t>
      </w:r>
    </w:p>
    <w:bookmarkEnd w:id="28"/>
    <w:bookmarkStart w:name="z4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культорганизатор (основных служб) – специалисты высшего, среднего уровня квалификации высшей, первой, второй категории, без категории государственного учреждения и государственного казенного предприятия;</w:t>
      </w:r>
    </w:p>
    <w:bookmarkEnd w:id="29"/>
    <w:bookmarkStart w:name="z5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аккомпаниатор – специалисты высшего, среднего уровня квалификации высшей, первой, второй категории, без категории государственного учреждения и государственного казенного предприятия;</w:t>
      </w:r>
    </w:p>
    <w:bookmarkEnd w:id="30"/>
    <w:bookmarkStart w:name="z5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музыкальный руководитель – специалисты высшего, среднего уровня квалификации высшей, первой, второй категории, без категории государственного учреждения и государственного казенного предприятия;</w:t>
      </w:r>
    </w:p>
    <w:bookmarkEnd w:id="31"/>
    <w:bookmarkStart w:name="z5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хореограф – специалисты высшего, среднего уровня квалификации без категории государственного учреждения и государственного казенного предприятия;</w:t>
      </w:r>
    </w:p>
    <w:bookmarkEnd w:id="32"/>
    <w:bookmarkStart w:name="z5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звукооператор – специалисты высшего, среднего уровня квалификации без категории государственного учреждения и государственного казенного предприятия;</w:t>
      </w:r>
    </w:p>
    <w:bookmarkEnd w:id="33"/>
    <w:bookmarkStart w:name="z5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художники всех наименований – специалисты высшего, среднего уровня квалификации без категории государственного учреждения и государственного казенного предприятия;</w:t>
      </w:r>
    </w:p>
    <w:bookmarkEnd w:id="34"/>
    <w:bookmarkStart w:name="z5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технический исполнитель: оператор.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