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20a7" w14:textId="c0a2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Возвышенского сельского округа района Магжана Жумабаева Северо-Казахстанской области от 11 января 2021 года № 1. Зарегистрировано Департаментом юстиции Северо-Казахстанской области 12 января 2021 года № 6952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Магжана Жумабаева от 2 декабря 2020 года № 216, аким Возвышенского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мероприятия, установленные на территории крестьянского хозяйства "Возвышенское", расположенного по адресу Северо-Казахстанская область район Магжана Жумабаева село Возвышенка, в связи с проведением комплекса ветеринарных мероприятий по ликвидации болезни бруцеллез среди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Возвышенского сельского округа района Магжана Жумабаева Северо-Казахстанской области "Об установлении ограничительных мероприятий" от 6 апреля 2020 года № 5 (опубликовано 10 апреля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6167).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Соколов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