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5c4f2" w14:textId="825c4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Новомихайловского сельского округа Мамлютского района Северо-Казахстанской области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5 января 2021 года № 82/11. Зарегистрировано Департаментом юстиции Северо-Казахстанской области 8 января 2021 года № 6896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8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маслихат Мамлютского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Новомихайловского сельского округа Мамлютского района Северо-Казахстанской области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к настоящему решению,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–70444,4 тысячи тенге,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6796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63508,4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70800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-0 тысяч тенге,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тенге,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-355,6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355,6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тенге,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-0 тысяч тенге,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используемые остатки бюджетных средств – 355,6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Мамлютского района Северо-Казахстанской области от 23.07.2021 </w:t>
      </w:r>
      <w:r>
        <w:rPr>
          <w:rFonts w:ascii="Times New Roman"/>
          <w:b w:val="false"/>
          <w:i w:val="false"/>
          <w:color w:val="000000"/>
          <w:sz w:val="28"/>
        </w:rPr>
        <w:t>№ 9/6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14.12.2021 </w:t>
      </w:r>
      <w:r>
        <w:rPr>
          <w:rFonts w:ascii="Times New Roman"/>
          <w:b w:val="false"/>
          <w:i w:val="false"/>
          <w:color w:val="000000"/>
          <w:sz w:val="28"/>
        </w:rPr>
        <w:t>№ 14/11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2021 год формируются в соответствии с Бюджетным кодексом Республики Казахстан за счет следующих налоговых поступлений: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села, сельского округа;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села;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 на транспортные средства: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плата за размещение наружной (визуальной) рекламы: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селе;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территории села, сельского округа;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формируется за счет следующих неналоговых поступлений: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сельских округов за административные правонарушения;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села, сельского округа (коммунальной собственности местного самоуправления):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сельского округа;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села, сельского округа (коммунальной собственности местного самоуправления);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села, сельского округа (коммунальной собственности местного самоуправления);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села, сельского округа (коммунальной собственности местного самоуправления);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бюджета сельского округа формируются за счет следующих поступлений от продажи основного капитала: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субвенцию, передаваемую из районного бюджета в бюджет сельского округа на 2021 год, в сумме 29153 тысяч тенге.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Направить свободные остатки бюджетных средств, сложившихся на 1 января 2021 года в сумме 355,6 тысяч тенге на расходы по бюджетным программам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маслихата Мамлютского района Северо-Казахстанской области от 23.07.2021 </w:t>
      </w:r>
      <w:r>
        <w:rPr>
          <w:rFonts w:ascii="Times New Roman"/>
          <w:b w:val="false"/>
          <w:i w:val="false"/>
          <w:color w:val="000000"/>
          <w:sz w:val="28"/>
        </w:rPr>
        <w:t>№ 9/6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сельского округа на 2021 целевые текущие трансферты из республиканского бюджета на установление доплат к должностному окладу за особые условия труда в организациях культуры управленческому и основному персоналу в сумме 516 тысяч тенге.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бюджете сельского округа на 2021 целевые текущие трансферты из областного бюджета - 13500 тысяч тенге.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2021 года.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 Мамлютского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Мамлютского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82/11</w:t>
            </w:r>
          </w:p>
        </w:tc>
      </w:tr>
    </w:tbl>
    <w:bookmarkStart w:name="z60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Новомихайловского сельского округа Мамлютского района Северо-Казахстанской области на 2021 год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Мамлютского района Северо-Казахстанской области от 23.07.2021 </w:t>
      </w:r>
      <w:r>
        <w:rPr>
          <w:rFonts w:ascii="Times New Roman"/>
          <w:b w:val="false"/>
          <w:i w:val="false"/>
          <w:color w:val="ff0000"/>
          <w:sz w:val="28"/>
        </w:rPr>
        <w:t>№ 9/6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14.12.2021 </w:t>
      </w:r>
      <w:r>
        <w:rPr>
          <w:rFonts w:ascii="Times New Roman"/>
          <w:b w:val="false"/>
          <w:i w:val="false"/>
          <w:color w:val="ff0000"/>
          <w:sz w:val="28"/>
        </w:rPr>
        <w:t>№ 14/11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70444,4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 спорт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значения, села , поселка,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355,6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82/11</w:t>
            </w:r>
          </w:p>
        </w:tc>
      </w:tr>
    </w:tbl>
    <w:bookmarkStart w:name="z66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Новомихайловского сельского округа Мамлютского района Северо-Казахстанской области на 2022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 спорт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82/11</w:t>
            </w:r>
          </w:p>
        </w:tc>
      </w:tr>
    </w:tbl>
    <w:bookmarkStart w:name="z72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Новомихайловского сельского округа Мамлютского района Северо-Казахстанской области на 2023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 спорт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82/11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2021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Мамлютского района Северо-Казахстанской области от 23.07.2021 </w:t>
      </w:r>
      <w:r>
        <w:rPr>
          <w:rFonts w:ascii="Times New Roman"/>
          <w:b w:val="false"/>
          <w:i w:val="false"/>
          <w:color w:val="ff0000"/>
          <w:sz w:val="28"/>
        </w:rPr>
        <w:t>№ 9/6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 спорт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