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f8129" w14:textId="6bf81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Становского сельского округа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82/13. Зарегистрировано Департаментом юстиции Северо-Казахстанской области 8 января 2021 года № 6898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Становского сельского округа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–29267,2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28120,2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29347,6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-80,4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000000"/>
          <w:sz w:val="28"/>
        </w:rPr>
        <w:t>№ 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00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21614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текущие трансферты из республиканского бюджета на установление доплат к должностному окладу за особые условия труда в организациях культуры управленческому и основному персоналу в сумме 960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сельского округа на 2021 год целевые текущие трансферты из районного бюджета на установку детской площадки в селе Афонькино Становского сельского округа Мамлютского района в сумме 3096 тысяч тенге.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2021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82/13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5/13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14.12.2021 </w:t>
      </w:r>
      <w:r>
        <w:rPr>
          <w:rFonts w:ascii="Times New Roman"/>
          <w:b w:val="false"/>
          <w:i w:val="false"/>
          <w:color w:val="ff0000"/>
          <w:sz w:val="28"/>
        </w:rPr>
        <w:t>№ 14/13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82/13</w:t>
            </w:r>
          </w:p>
        </w:tc>
      </w:tr>
    </w:tbl>
    <w:bookmarkStart w:name="z6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2022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82/13</w:t>
            </w:r>
          </w:p>
        </w:tc>
      </w:tr>
    </w:tbl>
    <w:bookmarkStart w:name="z7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2023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