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45d68" w14:textId="5245d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Донецкого сельского округа Тайыншинского района Северо-Казахстанской области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8 января 2021 года № 431. Зарегистрировано Департаментом юстиции Северо-Казахстанской области 12 января 2021 года № 6960.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Донецкого сельского округа Тайыншинского района Северо-Казахстанской области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- 33920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- 4510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- 29410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- 34514,9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- 594,9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594,9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594,9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17.08.2021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Донецкого сельского округа Тайыншинского района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сҰл;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сҰл;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сҰл.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Донецкого сельского округа на 2021 год поступление целевых текущих трансфертов из областного бюджета в бюджет Донецкого сельского округа в сумме 7186 тысяч тенге.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Донецкого сельского округа на 2021 год поступление целевых текущих трансфертов из районного бюджета в бюджет Донецкого сельского округа на проведение комплекса мероприятий по обеспечению санитарии населенных пунктов в сумме 2000 тысяч тенге, на бурение скважины в селе Краснокиевка в сумме 5052 тысяч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Тайыншинского района Северо-Казахстанской области от 17.08.2021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Предусмотреть расходы бюджета Донецкого сельского округа на 2021 год за счет свободных остатков бюджетных средств, сложившихся на 1 января 2021 года и возврат неиспользованных (недоиспользованных) в 2020 году целевых трансфертов из республиканского бюджета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Тайыншинского района Северо-Казахстанской области от 17.08.2021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бюджетную субвенцию, передаваемую из районного бюджета в бюджет Донецкого сельского округа на 2021 год в сумме 15172 тысяч тенге.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Кершис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431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Донецкого сельского округа Тайыншинского района Северо-Казахстанской области на 2021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17.08.2021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17"/>
        <w:gridCol w:w="826"/>
        <w:gridCol w:w="426"/>
        <w:gridCol w:w="1253"/>
        <w:gridCol w:w="5549"/>
        <w:gridCol w:w="24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"/>
        </w:tc>
        <w:tc>
          <w:tcPr>
            <w:tcW w:w="5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34514,9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17176,5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17176,5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17176,5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17176,5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- 594,9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2021 года № 431 </w:t>
            </w:r>
          </w:p>
        </w:tc>
      </w:tr>
    </w:tbl>
    <w:bookmarkStart w:name="z5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Донецкого сельского округа Тайыншинского района Северо-Казахстанской области на 2022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2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3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4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5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6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7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8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431</w:t>
            </w:r>
          </w:p>
        </w:tc>
      </w:tr>
    </w:tbl>
    <w:bookmarkStart w:name="z6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Донецкого сельского округа Тайыншинского района Северо-Казахстанской области на 2023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0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1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2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3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4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5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6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17.08.2021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6"/>
        <w:gridCol w:w="1846"/>
        <w:gridCol w:w="3799"/>
        <w:gridCol w:w="25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594,9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594,9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594,9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