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38786" w14:textId="f5387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Абайского сельского округа Тайыншинского района Северо-Казахстанской области на 2021 - 2023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8 января 2021 года № 427. Зарегистрировано Департаментом юстиции Северо-Казахстанской области 14 января 2021 года № 7063.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01.01.2021 в соответствии с пунктом 6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2-7)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Тайыншинского района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Абайского сельского округа Тайыншинского района Северо-Казахстанской области на 2021 - 2023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30491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2550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- 27941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–32195,4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- 1704,4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1704,4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1704,4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Тайыншинского района Северо-Казахстанской области от 17.08.2021 </w:t>
      </w:r>
      <w:r>
        <w:rPr>
          <w:rFonts w:ascii="Times New Roman"/>
          <w:b w:val="false"/>
          <w:i w:val="false"/>
          <w:color w:val="000000"/>
          <w:sz w:val="28"/>
        </w:rPr>
        <w:t>№ 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Абайского сельского округа формируются в соответствии с Бюджетным кодексом Республики Казахстан за счет следующих налоговых поступлений: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налог на имущество физических лиц по объектам обложения данным налогом, находящимся на территории сельского округа;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земельный налог на земли населенных пунктов с физических и юридических лиц по земельным участкам, находящимся на территории сҰл;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налог на транспортные средства: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сҰл;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сҰл.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 в бюджете Абайского сельского округа на 2021 год поступление целевых текущих трансфертов из республиканского бюджета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 в сумме 361 тысяч тенге.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Абайского сельского округа на 2021 год поступление целевых текущих трансфертов из районного бюджета в бюджет Абайского сельского округа в сумме 9404 тысяч тенге.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решения маслихата Тайыншинского района Северо-Казахстанской области от 17.08.2021 </w:t>
      </w:r>
      <w:r>
        <w:rPr>
          <w:rFonts w:ascii="Times New Roman"/>
          <w:b w:val="false"/>
          <w:i w:val="false"/>
          <w:color w:val="000000"/>
          <w:sz w:val="28"/>
        </w:rPr>
        <w:t>№ 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Установить бюджетную субвенцию, передаваемую из районного бюджета в бюджет Абайского сельского округа на 2021 год в сумме 18176 тысяч тенге.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Предусмотреть в бюджете Абайского сельского округа на 2021 год расходы за счет свободных остатков бюджетных средств, сложившихся на начало финансового года согласно приложению 4 к настоящему решению.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5-1 в соответствии с решением маслихата Тайыншинского района Северо-Казахстанской области от 17.08.2021 </w:t>
      </w:r>
      <w:r>
        <w:rPr>
          <w:rFonts w:ascii="Times New Roman"/>
          <w:b w:val="false"/>
          <w:i w:val="false"/>
          <w:color w:val="000000"/>
          <w:sz w:val="28"/>
        </w:rPr>
        <w:t>№ 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2021 года.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маслихата Тайыншинского района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Кершис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Тайыншинского района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Шарипов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427</w:t>
            </w:r>
          </w:p>
        </w:tc>
      </w:tr>
    </w:tbl>
    <w:bookmarkStart w:name="z41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Абайского сельского округа Тайыншинского района Северо-Казахстанской области на 2021 год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Тайыншинского района Северо-Казахстанской области от 17.08.2021 </w:t>
      </w:r>
      <w:r>
        <w:rPr>
          <w:rFonts w:ascii="Times New Roman"/>
          <w:b w:val="false"/>
          <w:i w:val="false"/>
          <w:color w:val="ff0000"/>
          <w:sz w:val="28"/>
        </w:rPr>
        <w:t>№ 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"/>
        <w:gridCol w:w="913"/>
        <w:gridCol w:w="822"/>
        <w:gridCol w:w="424"/>
        <w:gridCol w:w="1247"/>
        <w:gridCol w:w="5524"/>
        <w:gridCol w:w="24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0"/>
        </w:tc>
        <w:tc>
          <w:tcPr>
            <w:tcW w:w="5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32195,4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19723,7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19723,7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19723,7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16723,7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- 1704,4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1704,4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Погашения займов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1704,4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1704,4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427</w:t>
            </w:r>
          </w:p>
        </w:tc>
      </w:tr>
    </w:tbl>
    <w:bookmarkStart w:name="z47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Абайского сельского округа Тайыншинского района Северо-Казахстанской области на 2022 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0"/>
        <w:gridCol w:w="1394"/>
        <w:gridCol w:w="1394"/>
        <w:gridCol w:w="6174"/>
        <w:gridCol w:w="212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20914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18238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18238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20914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16695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16695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16695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427</w:t>
            </w:r>
          </w:p>
        </w:tc>
      </w:tr>
    </w:tbl>
    <w:bookmarkStart w:name="z53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Абайского сельского округа Тайыншинского района Северо-Казахстанской области на 2023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0"/>
        <w:gridCol w:w="1394"/>
        <w:gridCol w:w="1394"/>
        <w:gridCol w:w="6174"/>
        <w:gridCol w:w="212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18359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18359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 № 427</w:t>
            </w:r>
          </w:p>
        </w:tc>
      </w:tr>
    </w:tbl>
    <w:bookmarkStart w:name="z54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на 1 января 2021 года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маслихата Тайыншинского района Северо-Казахстанской области от 17.08.2021 </w:t>
      </w:r>
      <w:r>
        <w:rPr>
          <w:rFonts w:ascii="Times New Roman"/>
          <w:b w:val="false"/>
          <w:i w:val="false"/>
          <w:color w:val="ff0000"/>
          <w:sz w:val="28"/>
        </w:rPr>
        <w:t>№ 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412"/>
        <w:gridCol w:w="430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34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35"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1704,4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001 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