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87d0" w14:textId="a1d8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25 декабря 2020 года № 418 "Об утверждении бюджета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марта 2021 года № 15. Зарегистрировано Департаментом юстиции Северо-Казахстанской области 11 марта 2021 года № 7172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2021 - 2023 годы" от 25 декабря 2020 года № 418 (опубликовано 8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6879)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7750789,9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1208873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16354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64920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6460642,9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7764614,1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51276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61257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9981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-65100,2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65100,2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74257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9981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824,2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расходах бюджета района на 2021 год целевые текущие трансферты, передаваемые из бюджета района в бюджет сельских округов в сумме 249961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- 9404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Алаботинскому сельскому округу - 6600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Амандыкскому сельскому округу - 3123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Большеизюмовскому сельскому округу - 19048 тысяч тенге;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Донецкому сельскому округу - 9900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Драгомировскому сельскому округу - 23600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Зеленогайскому сельскому округу - 7100 тысяч тенге;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Келлеровскому сельскому округу - 28900 тысяч тенге;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Кировскому сельскому округу - 6600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Краснополянскому сельскому округу - 9814 тысяч тенге,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Летовочному сельскому округу - 7200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Мироновскому сельскому округу - 3350 тысяч тенге;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Рощинскому сельскому округу - 16400 тысяч тенге;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Тендыкскому сельскому округу - 800 тысяч тенге;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Тихоокеанскому сельскому округу - 6600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Чермошнянскому сельскому округу - 2700 тысяч тенге;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Чкаловскому сельскому округу - 25446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Яснополянскому сельскому округу - 13700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Тайынша - 49676 тысяч тенге.";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418</w:t>
            </w:r>
          </w:p>
        </w:tc>
      </w:tr>
    </w:tbl>
    <w:bookmarkStart w:name="z6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1225"/>
        <w:gridCol w:w="1225"/>
        <w:gridCol w:w="1225"/>
        <w:gridCol w:w="4727"/>
        <w:gridCol w:w="29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7750789,9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6460642,9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сельков округов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7764614,1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4"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5"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-65100,2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65100,2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