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6272" w14:textId="e5b6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8 января 2021 года № 444 "Об утверждении бюджета Яснополянского сельского округа Тайыншинского района Северо-Казахстанской области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6 мая 2021 года № 30. Зарегистрировано Департаментом юстиции Северо-Казахстанской области 11 мая 2021 года № 7424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Яснополянского сельского округа Тайыншинского района Северо-Казахстанской области на 2021 - 2023 годы" от 8 января 2021 года № 444 (зарегистрировано в Реестре государственной регистрации нормативных правовых актов под № 6962)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Яснополянского сельского округа Тайыншинского района Северо-Казахстанской области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40481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32069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44385,3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-3904,3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3904,3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3904,3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расходы бюджета Яснополянского сельского округа на 2021 год за счет свободных остатков бюджетных средств, сложившихся на 1 января 2021 года и возврат неиспользованных (недоиспользованных) в 2020 году целевых трансфертов из республиканского бюджета согласно приложению 4 к настоящему решению.";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Яснополянского сельского округа на 2021 год поступление целевых текущих трансфертов из бюджета района в бюджет Яснополянского сельского округа на приобретение хоккейного корта с установкой в сумме 12500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444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Яснополянского сельского округа Тайыншинского района Северо-Казахстанской области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1334"/>
        <w:gridCol w:w="1335"/>
        <w:gridCol w:w="5910"/>
        <w:gridCol w:w="25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44385,3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28075,6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28075,6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6209,3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6209,3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-3904,3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2"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мая 2021 года № 30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444</w:t>
            </w:r>
          </w:p>
        </w:tc>
      </w:tr>
    </w:tbl>
    <w:bookmarkStart w:name="z6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Яснополянского сельского округа на 2021 год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республиканского бюджета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