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8c36" w14:textId="5908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Алаботинского сельского округа Тайыншинского района Северо-Казахстанской области от 9 июня 2021 года № 13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Алаботинского сельского округа Тайыншинского района Северо-Казахстанской области от 24 сентября 2021 года № 27. Зарегистрировано в Министерстве юстиции Республики Казахстан 27 сентября 2021 года № 24526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Тайыншинского района от 26 июля 2021 года № 15-40/159,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очага болезни бешенства установленные на территории товарищества с ограниченной ответственностью "Племзавод Алабота", расположенного в селе Аккудук Алаботинского сельского округа Тайыншинского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Алаботинского сельского округа Тайыншинского района Северо-Казахстанской области от 9 июня 2021 года № 13 "Об установлении ограничительных мероприятий" (зарегистрировано в Реестре государственной регистрации нормативных правовых актов под № 23006).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Алаботинского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Калиакпаров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