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544a" w14:textId="ca35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Амандыкского сельского округа Тайыншинского района Северо-Казахстанской области от 8 февраля 2021 года № 3. Зарегистрировано Департаментом юстиции Северо-Казахстанской области 9 февраля 2021 года № 7122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на основании заключения областной ономастической комиссии при акимате Северо-Казахстанской области от 22 октября 2019 года и с учетом мнения населения села Амандык, исполняющий обязанности акима Амандыкского сельского округа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Амандык Амандыкского сельского округа Тайыншинского района Северо-Казахстанской области наименование Болашақ, согласно прилагаемой схематической карте.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Амандыкского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Амандыкского сельского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9"/>
        <w:gridCol w:w="4341"/>
      </w:tblGrid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акима Амандыкского сельского округа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