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7806" w14:textId="d4a7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Заречное Мироновского сельского округа Тайыншинского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Мироновского сельского округа Тайыншинского района Северо-Казахстанской области от 14 апреля 2021 года № 7. Зарегистрировано Департаментом юстиции Северо-Казахстанской области 19 апреля 2021 года № 7301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 Заречное Тайыншинского района Северо-Казахстанской области аким Мироновского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Заречное Мироновского сельского округа Тайыншинского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№1– улица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№2– улица Целинная;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№3– улица Садовая;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№4 – улица Аманат;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5– улица Степная;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6 – улица Молодежная;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 7– улица Бірлік.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Мироновского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Мироновского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Заречное Мироновского сельского округа Тайыншинского района Северо-Казахстанской области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