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69f8" w14:textId="fb86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Куртайского сельского округа Тимирязевского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2021 года № 51/11. Зарегистрировано Департаментом юстиции Северо-Казахстанской области 12 января 2021 года № 6958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Куртайского сельского округа Тимирязевского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19 939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18 258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19 939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2021 год в сумме 10 965 тысяч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51/11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Куртайского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51/11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Куртайского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51/11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Куртайского сельского округа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