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8d99" w14:textId="dfd8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Москворецкого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51/14. Зарегистрировано Департаментом юстиции Северо-Казахстанской области 13 января 2021 года № 6993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Москворецкого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11 982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11 982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10 315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51/14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51/14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 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51/14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Москворецкого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