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19ed" w14:textId="4a01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Тимирязевского района Северо-Казахстанской области от 20 ноября 2019 года № 209 "Об установлении квоты рабочих мест для трудоустройства лиц, состоящих на учете службы пробации"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4 февраля 2021 года № 27. Зарегистрировано Департаментом юстиции Северо-Казахстанской области 8 февраля 2021 года № 7118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Тимирязевского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Северо-Казахстанской области "Об установлении квоты рабочих мест для трудоустройства лиц, состоящих на учете службы пробации" от 20 ноября 2019 года № 209 (опубликовано 26 ноября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5667).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Тимирязевского района Северо - 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Тимирязевского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Тимирязевского района Северо-Казахстанской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Тимирязевского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Кенесов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