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2c34" w14:textId="3c02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Тимирязевского районного маслихата Северо-Казахстанской области от 23 декабря 2020 года № 50/4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5 августа 2021 года № 5/4. Зарегистрировано в Министерстве юстиции Республики Казахстан 18 августа 2021 года № 24032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Тимирязевский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"Об установлении размеров социальной помощи для отдельно взятой категории получателей к памятным датам и праздничным дням" от 23 декабря 2020 года № 50/4 (зарегистрировано в Реестре государственной регистрации нормативных правовых актов под № 6863).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