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b5370e" w14:textId="1b5370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снятии ограничительных мероприятий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Докучаевского сельского округа Тимирязевского района Северо-Казахстанской области от 16 июня 2021 года № 7. Зарегистрировано в Министерстве юстиции Республики Казахстан 21 июня 2021 года № 23138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10-1 Закона Республики Казахстан "О ветеринарии",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46 Закона Республики Казахстан "О правовых актах", на основании представления главного государственного ветеринарно-санитарного инспектора Тимирязевского района от 21 мая 2021 года № 15-12/90,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Снять ограничительные мероприятия, установленные на территории животноводческого комплекса товарищества с ограниченной ответственностью "Атамекен-Агро-Тимирязево" села Докучаево Докучаевского сельского округа Тимирязевского района, в связи с проведением комплекса ветеринарных мероприятий по ликвидации заболевания бешенство среди крупного рогатого скота.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Докучаевского сельского округа Тимирязевского района Северо-Казахстанской области от 26 апреля 2021 года № 5 "Об установлении ограничительных мероприятий" (зарегистрировано в Реестре государственной регистрации нормативных правовых актов под № 7356).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Розумов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