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25f9c" w14:textId="3825f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Каратерекского сельского округа Уалихановского района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Уалихановского районного маслихата Северо-Казахстанской области от 8 января 2021 года № 10-66 с. Зарегистрировано Департаментом юстиции Северо-Казахстанской области 13 января 2021 года № 7001.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01.01.2021 в соответствии с пунктом 10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Уалихановский районный маслихат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Каратерекского сельского округа Уалихановского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35 761,9 тысяч тенге: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– 287,1 тысяч тенге; 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- 50 тысяч тенге; 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276,4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35 148,4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35 921,4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-159,5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бюджета – 159,5 тысяч тенге: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ииспользуемые остатки бюджетных средств –159,5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Уалихановского районного маслихата Северо-Казахстанской области от 30.03.2021 </w:t>
      </w:r>
      <w:r>
        <w:rPr>
          <w:rFonts w:ascii="Times New Roman"/>
          <w:b w:val="false"/>
          <w:i w:val="false"/>
          <w:color w:val="000000"/>
          <w:sz w:val="28"/>
        </w:rPr>
        <w:t>№ 10-4 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12.11.2021 </w:t>
      </w:r>
      <w:r>
        <w:rPr>
          <w:rFonts w:ascii="Times New Roman"/>
          <w:b w:val="false"/>
          <w:i w:val="false"/>
          <w:color w:val="000000"/>
          <w:sz w:val="28"/>
        </w:rPr>
        <w:t>№ 10-11 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Каратерекского сельского округа на 2021 год формируются в соответствии с Бюджетным кодексом Республики Казахстан от 4 декабря 2008 года за счет следующих налоговых поступлений: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индивидуальный подоходный налог по доходам, подлежащим обложению самостоятельно физическими лицами, у которых на территории села расположено заявленное при постановке на регистрационный учет в органе государственных доходов: 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–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– для остальных физических лиц;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имущество физических лиц по объектам обложения данным налогом, находящимся на территории сельского округа;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 на земли населенных пунктов с физических и юридических лиц по земельным участкам, находящимся на территории села;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средства: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села;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села;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размещение наружной (визуальной) рекламы: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открытом пространстве за пределами помещений в селе;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полосе отвода автомобильных дорог общего пользования, проходящих через территорию сельского округа;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открытом пространстве за пределами помещений вне населенных пунктов и вне полосы отвода автомобильных дорог общего пользования.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бюджета сельского округа формируются за счет следующих неналоговых поступлений: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штрафы, налагаемые акимами сельских округов за административные правонарушения;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добровольные сборы физических и юридических лиц;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коммунальной собственности сельского округа (коммунальной собственности местного самоуправления):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части чистого дохода коммунальных государственных предприятий, созданных по решению аппарата акима сельского округа;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на доли участия в юридических лицах, находящиеся в коммунальной собственности сельского округа (коммунальной собственности местного самоуправления);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сельского округа (коммунальной собственности местного самоуправления);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доходы от коммунальной собственности сельского округа (коммунальной собственности местного самоуправления);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неналоговые поступления в бюджет сельского округа.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доходы бюджета сельского округа формируются за счет поступлений от продажи основного капитала являются деньги от продажи государственного имущества, закрепленного за государственными учреждениями, финансируемыми из бюджета сельского округа.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Установить, что поступлениями трансфертов в бюджет сельского округа являются трансферты из районного бюджета. 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Предусмотреть бюджетные субвенции, передаваемые из районного бюджета в сельский бюджет в сумме 13190 тысяч тенге.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Учесть в сельском бюджете на 2021 год целевые трансферты из республиканского бюджета 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учреждений.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Учесть в сельском бюджете на 2021 год целевые трансферты из областного бюджета, в том числе: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текущий ремонт уличного освещения в селе Каратерек;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повышение заработной платы государственных служащих.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в редакции решения Уалихановского районного маслихата Северо-Казахстанской области от 12.11.2021 </w:t>
      </w:r>
      <w:r>
        <w:rPr>
          <w:rFonts w:ascii="Times New Roman"/>
          <w:b w:val="false"/>
          <w:i w:val="false"/>
          <w:color w:val="000000"/>
          <w:sz w:val="28"/>
        </w:rPr>
        <w:t>№ 10-11 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Учесть в сельском бюджете на 2021 год целевые трансферты из районного бюджета, в том числе: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освещение улиц;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благоустройство;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содержание клуба села Каратерек;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приобретение автотранспорта.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в редакции решения Уалихановского районного маслихата Северо-Казахстанской области от 30.03.2021 </w:t>
      </w:r>
      <w:r>
        <w:rPr>
          <w:rFonts w:ascii="Times New Roman"/>
          <w:b w:val="false"/>
          <w:i w:val="false"/>
          <w:color w:val="000000"/>
          <w:sz w:val="28"/>
        </w:rPr>
        <w:t>№ 10-4 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9-1. Предусмотреть в сельском бюджете расходы за счет свободных остатков бюджетных средств, сложившихся на начало финансового года в сумме 159,5 тысяч тенге, согласно приложению 4.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</w:t>
      </w:r>
      <w:r>
        <w:rPr>
          <w:rFonts w:ascii="Times New Roman"/>
          <w:b w:val="false"/>
          <w:i w:val="false"/>
          <w:color w:val="000000"/>
          <w:sz w:val="28"/>
        </w:rPr>
        <w:t>пунктом 9-1</w:t>
      </w:r>
      <w:r>
        <w:rPr>
          <w:rFonts w:ascii="Times New Roman"/>
          <w:b w:val="false"/>
          <w:i w:val="false"/>
          <w:color w:val="ff0000"/>
          <w:sz w:val="28"/>
        </w:rPr>
        <w:t xml:space="preserve"> в соответствии с решением Уалихановского районного маслихата Северо-Казахстанской области от 30.03.2021 № 10-4 с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решение вводится в действие с 1 января 2021 года.</w:t>
      </w:r>
    </w:p>
    <w:bookmarkEnd w:id="4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Уалихановского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Жантлеуов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Уалихановского районного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Кадиров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Уалихановского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10-66 с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Каратерекского сельского округа Уалихановского района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Уалихановского районного маслихата Северо-Казахстанской области от 30.03.2021 </w:t>
      </w:r>
      <w:r>
        <w:rPr>
          <w:rFonts w:ascii="Times New Roman"/>
          <w:b w:val="false"/>
          <w:i w:val="false"/>
          <w:color w:val="ff0000"/>
          <w:sz w:val="28"/>
        </w:rPr>
        <w:t>№ 10-4 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12.11.2021 </w:t>
      </w:r>
      <w:r>
        <w:rPr>
          <w:rFonts w:ascii="Times New Roman"/>
          <w:b w:val="false"/>
          <w:i w:val="false"/>
          <w:color w:val="ff0000"/>
          <w:sz w:val="28"/>
        </w:rPr>
        <w:t>№ 10-11 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  <w:bookmarkEnd w:id="48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35148,4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35148,4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35148,4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35921,4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Уалихановского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 №10-66 с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Каратерекского сельского округа Уалихановского района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Уалихановского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8 января 2021 года № 10-66 с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Каратерекского сельского округа Уалихановского района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Уалихановского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 № 10-66 с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за счет свободных остатков бюджетных средств, сложившихся на 1 января 2021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решением Уалихановского районного маслихата Северо-Казахстанской области от 30.03.2021 </w:t>
      </w:r>
      <w:r>
        <w:rPr>
          <w:rFonts w:ascii="Times New Roman"/>
          <w:b w:val="false"/>
          <w:i w:val="false"/>
          <w:color w:val="ff0000"/>
          <w:sz w:val="28"/>
        </w:rPr>
        <w:t>№ 10-4 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