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dea5" w14:textId="9a2de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Тельжанского сельского округа Уалихановского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8 января 2021 года № 12-66 с. Зарегистрировано Департаментом юстиции Северо-Казахстанской области 14 января 2021 года № 7031.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9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Тельжанского сельского округа Уалихановского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43 153,0 тысяч тенге: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878,5 тысяч тенге;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- 0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42 274,5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44 031,5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878,5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бюджета – 0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878,5 тысяч тенге;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878,5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12-4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000000"/>
          <w:sz w:val="28"/>
        </w:rPr>
        <w:t>№ 12-11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Тельжанского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 по объектам обложения данным налогом, находящимся на территории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территорию сельского округа;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налагаемые акимами сельских округов за административные правонарушения;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сельского округа.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бюджета сельского округа формируются за счет поступлений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Установить, что поступлениями трансфертов в бюджет сельского округа являются трансферты из районного бюджета. 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бюджетные субвенции, передаваемые из районного бюджета в сельский бюджет в сумме 16308 тысяч тенге.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 в сельском бюджете на 2021 год целевые трансферты из республиканского бюджета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учреждений.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7-1. Предусмотреть в сельском бюджете целевые трансферты из областного бюджета на повышение заработной платы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Уалихановского районного маслихата Северо-Казахстанской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12-11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сельском бюджете на 2021 год целевые трансферты из областного бюджета, в том числе: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освещение улиц;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благоустройство;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функционирования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территории клуба в селе Тельжан;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содержание клуба в селе Тельжан;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текущий ремонт центра досуга в селе Кобенсай;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текущий ремонт системы отопления центра досуга в селе Кобенсай.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12-4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000000"/>
          <w:sz w:val="28"/>
        </w:rPr>
        <w:t>№ 12-11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8-1. Предусмотреть в сельском бюджете расходы за счет свободных остатков бюджетных средств, сложившихся на начало финансового года в сумме 878,5 тысяч тенге,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000000"/>
          <w:sz w:val="28"/>
        </w:rPr>
        <w:t>№ 12-4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2021 года.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Уалихановского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12-66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Тельжанского сельского округа Уалихановского района на 2021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12-4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от 12.11.2021 </w:t>
      </w:r>
      <w:r>
        <w:rPr>
          <w:rFonts w:ascii="Times New Roman"/>
          <w:b w:val="false"/>
          <w:i w:val="false"/>
          <w:color w:val="ff0000"/>
          <w:sz w:val="28"/>
        </w:rPr>
        <w:t>№ 12-11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3"/>
        <w:gridCol w:w="1797"/>
        <w:gridCol w:w="1797"/>
        <w:gridCol w:w="3696"/>
        <w:gridCol w:w="368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47"/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43153,0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42 274,5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44031,5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14638,4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2187,0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26356,1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-878,5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  <w:tr>
        <w:trPr>
          <w:trHeight w:val="30" w:hRule="atLeast"/>
        </w:trPr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Уалихановского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12-66 с</w:t>
            </w:r>
          </w:p>
        </w:tc>
      </w:tr>
    </w:tbl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Тельжанского сельского округа Уалихановского района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 № 12-66 с </w:t>
            </w:r>
          </w:p>
        </w:tc>
      </w:tr>
    </w:tbl>
    <w:bookmarkStart w:name="z71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Тельжанского сельского округа Уалихановского района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12-66 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2021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Уалихановского районного маслихата Северо-Казахстанской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 12-4</w:t>
      </w:r>
      <w:r>
        <w:rPr>
          <w:rFonts w:ascii="Times New Roman"/>
          <w:b w:val="false"/>
          <w:i w:val="false"/>
          <w:color w:val="ff0000"/>
          <w:sz w:val="28"/>
        </w:rPr>
        <w:t xml:space="preserve"> с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3"/>
        <w:gridCol w:w="2123"/>
        <w:gridCol w:w="2124"/>
        <w:gridCol w:w="3529"/>
        <w:gridCol w:w="29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  <w:tr>
        <w:trPr>
          <w:trHeight w:val="30" w:hRule="atLeast"/>
        </w:trPr>
        <w:tc>
          <w:tcPr>
            <w:tcW w:w="1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