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7c84" w14:textId="0da7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Актуесайского сельского округа Уалихановского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8 января 2021 года № 3-66 с. Зарегистрировано Департаментом юстиции Северо-Казахстанской области 14 января 2021 года № 7064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10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Уалихановский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Актуесайского сельского округа Уалихановского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41 437,8 тысяч тенге: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1 515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- 0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39 922,8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43054,3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–-1 616,5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 1 616,5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–1 616,5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Уалихановского районного маслихата Северо-Казахстанской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3-4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12.11.2021 </w:t>
      </w:r>
      <w:r>
        <w:rPr>
          <w:rFonts w:ascii="Times New Roman"/>
          <w:b w:val="false"/>
          <w:i w:val="false"/>
          <w:color w:val="000000"/>
          <w:sz w:val="28"/>
        </w:rPr>
        <w:t>№ 3-11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Актуесайского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территорию сельского округа;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сельских округов за административные правонарушения;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сельского округа (коммунальной собственности местного самоуправления):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сельского округа.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поступлениями трансфертов в бюджет сельского округа являются трансферты из районного бюджета.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бюджетные субвенции, передаваемые из районного бюджета в сельский бюджет в сумме 15524 тысяч тенге.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сельском бюджете на 2021 год целевые трансферты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сельском бюджете на 2021 год целевые трансферты из областного бюджета, в том числе: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оснащение культурно-оздоровительных центров при домах досуга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повышение заработной платы госслужащих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Уалихановского районного маслихата Северо-Казахстанской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3-11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сельском бюджете на 2021 год целевые трансферты из районного бюджета, в том числе: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2)на благоустройство;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3)на обеспечение функционирования автомобильных дорог;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4)на благоустройство территории клуба в селе Актуесай;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5)на содержание клуба в селе Актуесай;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6)на текущий ремонт сельского клуба в селе Кузексай;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7)обустройство детской спортивно-игровой площадки в селе Кондыбай.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Предусмотреть в сельском бюджете расходы за счет свободных остатков бюджетных средств, сложившихся на начало финансового года в сумме 1 616,5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Уалихановского районного маслихата Северо-Казахстанской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3-4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2021 года.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3-66 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Актуесайского сельского округа Уалихановского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Уалихановского районного маслихата Северо-Казахстанской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 3-4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12.11.2021 </w:t>
      </w:r>
      <w:r>
        <w:rPr>
          <w:rFonts w:ascii="Times New Roman"/>
          <w:b w:val="false"/>
          <w:i w:val="false"/>
          <w:color w:val="ff0000"/>
          <w:sz w:val="28"/>
        </w:rPr>
        <w:t>№ 3-11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3-66 с</w:t>
            </w:r>
          </w:p>
        </w:tc>
      </w:tr>
    </w:tbl>
    <w:bookmarkStart w:name="z6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Актуесайского сельского округа Уалихановского района на 2022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3-66 с</w:t>
            </w:r>
          </w:p>
        </w:tc>
      </w:tr>
    </w:tbl>
    <w:bookmarkStart w:name="z7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Актуесайского сельского округа Уалихановского района на 2023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3-66 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Уалихановского районного маслихата Северо-Казахстанской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 3-4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