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acb8" w14:textId="00ea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25 декабря 2020 года № 2-65с "Об утверждении бюджета Уалихановского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11 марта 2021 года № 2-3 c. Зарегистрировано Департаментом юстиции Северо-Казахстанской области 16 марта 2021 года № 7174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2021-2023 годы" от 25 декабря 2020 года № 2-65 с (опубликовано 13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6899)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Уалихановского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4 360 637,4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369 044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6 627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3 000 тысяч тенге; поступления трансфертов — 3 981 966,4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4 488 352,4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34 301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61 257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-162 016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162 016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26 956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127 715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2021 год в сумме 12 073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Предусмотреть в районном бюджете расходы за счет свободных остатков бюджетных средств, сложившихся на начало финансового года в сумме 127 715 тысяч тенге, согласно приложению 6.";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158"/>
        <w:gridCol w:w="1158"/>
        <w:gridCol w:w="6300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4360637,4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</w:p>
          <w:bookmarkEnd w:id="25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3981966,4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4488352,4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483429,4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225382,4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29226,1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196156,3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446854,9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25665,9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жильем отдельных категорий граждан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  <w:bookmarkEnd w:id="26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органовпо выплате вознаграждений и иных платежей позаймам из областного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2634159,8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2634159,8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2368722,5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27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2-3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4667"/>
        <w:gridCol w:w="3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36850,6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65314,8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65314,8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63857,5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