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38394" w14:textId="73383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Уалихановского районного маслихата от 8 января 2021 года № 7-66с "Об утверждении бюджета Коктерекского сельского округа Уалихановского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30 марта 2021 года № 7-4 с. Зарегистрировано Департаментом юстиции Северо-Казахстанской области 1 апреля 2021 года № 7214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Коктерекского сельского округа Уалихановского района на 2021-2023 годы" от 8 января 2021 года № 7-66 с (опубликовано 19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7034)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Коктерекского сельского округа Уалихановского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29 624 тысяч тенге: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920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25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28 679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30 404,9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-780,9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780,9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780,9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 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 в сельском бюджете на 2021 год целевые трансферты из районного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благоустройство;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функционирования автомобильных дорог;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обустройство детской спортивно-игровой площадки в селе Коктерек;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изготовление сметной документации центра досуга в селе Коктерек.";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Предусмотреть в сельском бюджете расходы за счет свободных остатков бюджетных средств, сложившихся на начало финансового года в сумме 780,9 тысяч тенге, согласно приложению 4.";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Уалихановского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Сабырова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Уалихановского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7-4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7-66 с</w:t>
            </w:r>
          </w:p>
        </w:tc>
      </w:tr>
    </w:tbl>
    <w:bookmarkStart w:name="z4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Уалихановского района на 2021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30404,9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-780,9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  <w:bookmarkEnd w:id="31"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 № 7-4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7-66 с</w:t>
            </w:r>
          </w:p>
        </w:tc>
      </w:tr>
    </w:tbl>
    <w:bookmarkStart w:name="z5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2021 года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364"/>
        <w:gridCol w:w="20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